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024810" w14:textId="5524F4FB" w:rsidR="00A77B3E" w:rsidRPr="00CD147A" w:rsidRDefault="0020019F" w:rsidP="007D1F03">
      <w:pPr>
        <w:jc w:val="center"/>
        <w:rPr>
          <w:b/>
          <w:sz w:val="32"/>
          <w:szCs w:val="32"/>
        </w:rPr>
      </w:pPr>
      <w:r w:rsidRPr="00CD147A">
        <w:rPr>
          <w:b/>
          <w:sz w:val="32"/>
          <w:szCs w:val="32"/>
        </w:rPr>
        <w:t xml:space="preserve">6 </w:t>
      </w:r>
      <w:r w:rsidR="002527A5" w:rsidRPr="00CD147A">
        <w:rPr>
          <w:b/>
          <w:sz w:val="32"/>
          <w:szCs w:val="32"/>
        </w:rPr>
        <w:t xml:space="preserve">Unit </w:t>
      </w:r>
      <w:r w:rsidR="00322397">
        <w:rPr>
          <w:b/>
          <w:sz w:val="32"/>
          <w:szCs w:val="32"/>
        </w:rPr>
        <w:t>1</w:t>
      </w:r>
      <w:r w:rsidR="00CD147A" w:rsidRPr="00CD147A">
        <w:rPr>
          <w:b/>
          <w:sz w:val="32"/>
          <w:szCs w:val="32"/>
        </w:rPr>
        <w:t xml:space="preserve"> </w:t>
      </w:r>
      <w:r w:rsidR="00D30BE0">
        <w:rPr>
          <w:b/>
          <w:sz w:val="32"/>
          <w:szCs w:val="32"/>
        </w:rPr>
        <w:t xml:space="preserve">Mid Unit </w:t>
      </w:r>
      <w:r w:rsidR="007C0ABE">
        <w:rPr>
          <w:b/>
          <w:sz w:val="32"/>
          <w:szCs w:val="32"/>
        </w:rPr>
        <w:t>Review</w:t>
      </w:r>
      <w:r w:rsidR="00CD147A" w:rsidRPr="00CD147A">
        <w:rPr>
          <w:b/>
          <w:sz w:val="32"/>
          <w:szCs w:val="32"/>
        </w:rPr>
        <w:t xml:space="preserve"> </w:t>
      </w:r>
      <w:r w:rsidR="00893578">
        <w:rPr>
          <w:b/>
          <w:sz w:val="32"/>
          <w:szCs w:val="32"/>
        </w:rPr>
        <w:t xml:space="preserve">  </w:t>
      </w:r>
    </w:p>
    <w:p w14:paraId="56935D89" w14:textId="77777777" w:rsidR="00536B6D" w:rsidRDefault="00536B6D" w:rsidP="00CA09C5">
      <w:pPr>
        <w:rPr>
          <w:b/>
        </w:rPr>
      </w:pPr>
    </w:p>
    <w:p w14:paraId="6E7834CC" w14:textId="77777777" w:rsidR="0061305D" w:rsidRPr="00FF696A" w:rsidRDefault="0061305D" w:rsidP="0061305D">
      <w:pPr>
        <w:rPr>
          <w:b/>
          <w:sz w:val="28"/>
          <w:szCs w:val="28"/>
        </w:rPr>
      </w:pPr>
      <w:r w:rsidRPr="005608D2">
        <w:rPr>
          <w:b/>
          <w:sz w:val="28"/>
          <w:szCs w:val="28"/>
        </w:rPr>
        <w:t>Name:</w:t>
      </w:r>
      <w:r w:rsidRPr="005608D2">
        <w:rPr>
          <w:b/>
          <w:sz w:val="28"/>
          <w:szCs w:val="28"/>
          <w:u w:val="single"/>
        </w:rPr>
        <w:tab/>
      </w:r>
      <w:r w:rsidRPr="005608D2">
        <w:rPr>
          <w:b/>
          <w:sz w:val="28"/>
          <w:szCs w:val="28"/>
          <w:u w:val="single"/>
        </w:rPr>
        <w:tab/>
      </w:r>
      <w:r w:rsidRPr="005608D2">
        <w:rPr>
          <w:b/>
          <w:sz w:val="28"/>
          <w:szCs w:val="28"/>
          <w:u w:val="single"/>
        </w:rPr>
        <w:tab/>
      </w:r>
      <w:r w:rsidRPr="005608D2">
        <w:rPr>
          <w:b/>
          <w:sz w:val="28"/>
          <w:szCs w:val="28"/>
          <w:u w:val="single"/>
        </w:rPr>
        <w:tab/>
      </w:r>
      <w:r w:rsidRPr="005608D2">
        <w:rPr>
          <w:b/>
          <w:sz w:val="28"/>
          <w:szCs w:val="28"/>
          <w:u w:val="single"/>
        </w:rPr>
        <w:tab/>
      </w:r>
      <w:r w:rsidRPr="005608D2">
        <w:rPr>
          <w:b/>
          <w:sz w:val="28"/>
          <w:szCs w:val="28"/>
          <w:u w:val="single"/>
        </w:rPr>
        <w:tab/>
      </w:r>
      <w:r w:rsidRPr="005608D2">
        <w:rPr>
          <w:b/>
          <w:sz w:val="28"/>
          <w:szCs w:val="28"/>
          <w:u w:val="single"/>
        </w:rPr>
        <w:tab/>
      </w:r>
      <w:r w:rsidR="00636227">
        <w:rPr>
          <w:b/>
          <w:sz w:val="28"/>
          <w:szCs w:val="28"/>
          <w:u w:val="single"/>
        </w:rPr>
        <w:tab/>
      </w:r>
      <w:r w:rsidR="00636227">
        <w:rPr>
          <w:b/>
          <w:sz w:val="28"/>
          <w:szCs w:val="28"/>
          <w:u w:val="single"/>
        </w:rPr>
        <w:tab/>
      </w:r>
      <w:r w:rsidR="00636227">
        <w:rPr>
          <w:b/>
          <w:sz w:val="28"/>
          <w:szCs w:val="28"/>
          <w:u w:val="single"/>
        </w:rPr>
        <w:tab/>
      </w:r>
      <w:r w:rsidRPr="005608D2">
        <w:rPr>
          <w:b/>
          <w:sz w:val="28"/>
          <w:szCs w:val="28"/>
        </w:rPr>
        <w:tab/>
        <w:t>Core: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 xml:space="preserve">    </w:t>
      </w:r>
    </w:p>
    <w:p w14:paraId="148E62C2" w14:textId="77777777" w:rsidR="00536B6D" w:rsidRPr="00CA09C5" w:rsidRDefault="00536B6D" w:rsidP="00CA09C5">
      <w:pPr>
        <w:rPr>
          <w:b/>
        </w:rPr>
      </w:pPr>
    </w:p>
    <w:p w14:paraId="356F6EA4" w14:textId="4487DCC2" w:rsidR="00EE3387" w:rsidRPr="007272DE" w:rsidRDefault="005E0B4C" w:rsidP="001750A7">
      <w:pPr>
        <w:pStyle w:val="ListParagraph"/>
        <w:rPr>
          <w:bCs/>
        </w:rPr>
      </w:pPr>
      <w:r w:rsidRPr="007272DE">
        <w:rPr>
          <w:bCs/>
        </w:rPr>
        <w:t xml:space="preserve">Find the area of </w:t>
      </w:r>
      <w:r w:rsidR="001750A7" w:rsidRPr="007272DE">
        <w:rPr>
          <w:bCs/>
        </w:rPr>
        <w:t>each figure.</w:t>
      </w:r>
      <w:r w:rsidR="00365173" w:rsidRPr="007272DE">
        <w:rPr>
          <w:bCs/>
        </w:rPr>
        <w:t xml:space="preserve"> Show your set-ups and do not forget about the units.</w:t>
      </w:r>
    </w:p>
    <w:p w14:paraId="0EF44BF8" w14:textId="77777777" w:rsidR="001750A7" w:rsidRPr="007272DE" w:rsidRDefault="001750A7" w:rsidP="001750A7"/>
    <w:p w14:paraId="4D131A05" w14:textId="77777777" w:rsidR="001750A7" w:rsidRPr="00A31FDF" w:rsidRDefault="001750A7" w:rsidP="001750A7">
      <w:pPr>
        <w:tabs>
          <w:tab w:val="left" w:pos="5676"/>
        </w:tabs>
        <w:rPr>
          <w:rFonts w:ascii="Comic Sans MS" w:hAnsi="Comic Sans MS"/>
        </w:rPr>
      </w:pPr>
      <w:r w:rsidRPr="007272DE">
        <w:rPr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4917D74A" wp14:editId="32AB1BD5">
                <wp:simplePos x="0" y="0"/>
                <wp:positionH relativeFrom="column">
                  <wp:posOffset>4587240</wp:posOffset>
                </wp:positionH>
                <wp:positionV relativeFrom="paragraph">
                  <wp:posOffset>294005</wp:posOffset>
                </wp:positionV>
                <wp:extent cx="457200" cy="281940"/>
                <wp:effectExtent l="0" t="0" r="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7699EE" w14:textId="77777777" w:rsidR="001750A7" w:rsidRDefault="001750A7" w:rsidP="001750A7">
                            <w:r>
                              <w:t>10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1FE32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61.2pt;margin-top:23.15pt;width:36pt;height:22.2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" fillcolor="white [3201]" stroked="f" strokeweight=".5pt">
                <v:textbox>
                  <w:txbxContent>
                    <w:p w:rsidR="001750A7" w:rsidRDefault="001750A7" w:rsidP="001750A7">
                      <w:r>
                        <w:t>10 m</w:t>
                      </w:r>
                    </w:p>
                  </w:txbxContent>
                </v:textbox>
              </v:shape>
            </w:pict>
          </mc:Fallback>
        </mc:AlternateContent>
      </w:r>
      <w:r w:rsidRPr="007272DE">
        <w:rPr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69578E12" wp14:editId="5EF2449E">
                <wp:simplePos x="0" y="0"/>
                <wp:positionH relativeFrom="column">
                  <wp:posOffset>4442460</wp:posOffset>
                </wp:positionH>
                <wp:positionV relativeFrom="paragraph">
                  <wp:posOffset>95885</wp:posOffset>
                </wp:positionV>
                <wp:extent cx="7620" cy="723900"/>
                <wp:effectExtent l="0" t="0" r="3048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7239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3D8885" id="Straight Connector 4" o:spid="_x0000_s1026" style="position:absolute;z-index:25187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9.8pt,7.55pt" to="350.4pt,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" strokecolor="black [3213]" strokeweight="1.5pt">
                <v:stroke dashstyle="dash"/>
              </v:line>
            </w:pict>
          </mc:Fallback>
        </mc:AlternateContent>
      </w:r>
      <w:r w:rsidRPr="007272DE">
        <w:rPr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0F3F59D0" wp14:editId="0C653012">
                <wp:simplePos x="0" y="0"/>
                <wp:positionH relativeFrom="column">
                  <wp:posOffset>4244340</wp:posOffset>
                </wp:positionH>
                <wp:positionV relativeFrom="paragraph">
                  <wp:posOffset>88265</wp:posOffset>
                </wp:positionV>
                <wp:extent cx="1981200" cy="739140"/>
                <wp:effectExtent l="19050" t="0" r="38100" b="22860"/>
                <wp:wrapNone/>
                <wp:docPr id="5" name="Parallelogra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739140"/>
                        </a:xfrm>
                        <a:prstGeom prst="parallelogram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B8CFAE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5" o:spid="_x0000_s1026" type="#_x0000_t7" style="position:absolute;margin-left:334.2pt;margin-top:6.95pt;width:156pt;height:58.2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" adj="2015" filled="f" strokecolor="black [3213]" strokeweight="1.5pt"/>
            </w:pict>
          </mc:Fallback>
        </mc:AlternateContent>
      </w:r>
      <w:r w:rsidRPr="007272DE"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20F1DC29" wp14:editId="7997DE84">
                <wp:simplePos x="0" y="0"/>
                <wp:positionH relativeFrom="column">
                  <wp:posOffset>906780</wp:posOffset>
                </wp:positionH>
                <wp:positionV relativeFrom="paragraph">
                  <wp:posOffset>819785</wp:posOffset>
                </wp:positionV>
                <wp:extent cx="601980" cy="289560"/>
                <wp:effectExtent l="0" t="0" r="762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D054B6" w14:textId="77777777" w:rsidR="001750A7" w:rsidRDefault="001750A7" w:rsidP="001750A7">
                            <w:r>
                              <w:t>27.4 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2B770" id="Text Box 8" o:spid="_x0000_s1027" type="#_x0000_t202" style="position:absolute;margin-left:71.4pt;margin-top:64.55pt;width:47.4pt;height:22.8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" fillcolor="white [3201]" stroked="f" strokeweight=".5pt">
                <v:textbox>
                  <w:txbxContent>
                    <w:p w:rsidR="001750A7" w:rsidRDefault="001750A7" w:rsidP="001750A7">
                      <w:r>
                        <w:t>27.4 ft</w:t>
                      </w:r>
                    </w:p>
                  </w:txbxContent>
                </v:textbox>
              </v:shape>
            </w:pict>
          </mc:Fallback>
        </mc:AlternateContent>
      </w:r>
      <w:r w:rsidRPr="007272DE"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5240750C" wp14:editId="0DD73A62">
                <wp:simplePos x="0" y="0"/>
                <wp:positionH relativeFrom="column">
                  <wp:posOffset>609600</wp:posOffset>
                </wp:positionH>
                <wp:positionV relativeFrom="paragraph">
                  <wp:posOffset>126365</wp:posOffset>
                </wp:positionV>
                <wp:extent cx="1181100" cy="5715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571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EE6A7F" id="Rectangle 9" o:spid="_x0000_s1026" style="position:absolute;margin-left:48pt;margin-top:9.95pt;width:93pt;height:4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" filled="f" strokecolor="black [3213]" strokeweight="1.5pt"/>
            </w:pict>
          </mc:Fallback>
        </mc:AlternateContent>
      </w:r>
      <w:r w:rsidRPr="007272DE">
        <w:t>1</w:t>
      </w:r>
      <w:r w:rsidRPr="00A31FDF">
        <w:rPr>
          <w:rFonts w:ascii="Comic Sans MS" w:hAnsi="Comic Sans MS"/>
        </w:rPr>
        <w:t xml:space="preserve">. </w:t>
      </w:r>
      <w:r w:rsidRPr="00A31FDF">
        <w:rPr>
          <w:rFonts w:ascii="Comic Sans MS" w:hAnsi="Comic Sans MS"/>
        </w:rPr>
        <w:tab/>
      </w:r>
      <w:r w:rsidRPr="007272DE">
        <w:t>2.</w:t>
      </w:r>
      <w:r w:rsidRPr="00A31FDF">
        <w:rPr>
          <w:rFonts w:ascii="Comic Sans MS" w:hAnsi="Comic Sans MS"/>
        </w:rPr>
        <w:t xml:space="preserve">  </w:t>
      </w:r>
    </w:p>
    <w:p w14:paraId="70DA231B" w14:textId="77777777" w:rsidR="001750A7" w:rsidRPr="00A31FDF" w:rsidRDefault="001750A7" w:rsidP="001750A7">
      <w:pPr>
        <w:rPr>
          <w:rFonts w:ascii="Comic Sans MS" w:hAnsi="Comic Sans MS"/>
        </w:rPr>
      </w:pPr>
      <w:r w:rsidRPr="00A31FDF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14E78018" wp14:editId="1029DEEE">
                <wp:simplePos x="0" y="0"/>
                <wp:positionH relativeFrom="column">
                  <wp:posOffset>6235065</wp:posOffset>
                </wp:positionH>
                <wp:positionV relativeFrom="paragraph">
                  <wp:posOffset>175260</wp:posOffset>
                </wp:positionV>
                <wp:extent cx="609600" cy="32766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327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B88DE6" w14:textId="77777777" w:rsidR="001750A7" w:rsidRDefault="001750A7" w:rsidP="001750A7">
                            <w:r>
                              <w:t>12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68B6E2A" id="Text Box 3" o:spid="_x0000_s1028" type="#_x0000_t202" style="position:absolute;margin-left:490.95pt;margin-top:13.8pt;width:48pt;height:25.8pt;z-index:251873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" fillcolor="white [3201]" stroked="f" strokeweight=".5pt">
                <v:textbox>
                  <w:txbxContent>
                    <w:p w:rsidR="001750A7" w:rsidRDefault="001750A7" w:rsidP="001750A7">
                      <w:r>
                        <w:t>12 m</w:t>
                      </w:r>
                    </w:p>
                  </w:txbxContent>
                </v:textbox>
              </v:shape>
            </w:pict>
          </mc:Fallback>
        </mc:AlternateContent>
      </w:r>
      <w:r w:rsidRPr="00A31FDF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315A0B81" wp14:editId="667832CC">
                <wp:simplePos x="0" y="0"/>
                <wp:positionH relativeFrom="column">
                  <wp:posOffset>1948814</wp:posOffset>
                </wp:positionH>
                <wp:positionV relativeFrom="paragraph">
                  <wp:posOffset>70485</wp:posOffset>
                </wp:positionV>
                <wp:extent cx="619125" cy="289560"/>
                <wp:effectExtent l="0" t="0" r="952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F26115" w14:textId="77777777" w:rsidR="001750A7" w:rsidRDefault="001750A7" w:rsidP="001750A7">
                            <w:r>
                              <w:t>11 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C457D8" id="Text Box 7" o:spid="_x0000_s1029" type="#_x0000_t202" style="position:absolute;margin-left:153.45pt;margin-top:5.55pt;width:48.75pt;height:22.8pt;z-index:251864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" fillcolor="white [3201]" stroked="f" strokeweight=".5pt">
                <v:textbox>
                  <w:txbxContent>
                    <w:p w:rsidR="001750A7" w:rsidRDefault="001750A7" w:rsidP="001750A7">
                      <w:r>
                        <w:t>11 ft</w:t>
                      </w:r>
                    </w:p>
                  </w:txbxContent>
                </v:textbox>
              </v:shape>
            </w:pict>
          </mc:Fallback>
        </mc:AlternateContent>
      </w:r>
    </w:p>
    <w:p w14:paraId="7B81B539" w14:textId="02D0C687" w:rsidR="001750A7" w:rsidRPr="00A31FDF" w:rsidRDefault="001750A7" w:rsidP="001750A7">
      <w:pPr>
        <w:tabs>
          <w:tab w:val="left" w:pos="3576"/>
        </w:tabs>
        <w:rPr>
          <w:rFonts w:ascii="Comic Sans MS" w:hAnsi="Comic Sans MS"/>
        </w:rPr>
      </w:pPr>
      <w:r w:rsidRPr="00A31FDF">
        <w:rPr>
          <w:rFonts w:ascii="Comic Sans MS" w:hAnsi="Comic Sans MS"/>
        </w:rPr>
        <w:tab/>
      </w:r>
    </w:p>
    <w:p w14:paraId="3A1233A2" w14:textId="1E5CDA59" w:rsidR="001750A7" w:rsidRPr="00A31FDF" w:rsidRDefault="00B152A6" w:rsidP="001750A7">
      <w:pPr>
        <w:tabs>
          <w:tab w:val="left" w:pos="3576"/>
        </w:tabs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0500E091" wp14:editId="1EAC629D">
                <wp:simplePos x="0" y="0"/>
                <wp:positionH relativeFrom="column">
                  <wp:posOffset>4448175</wp:posOffset>
                </wp:positionH>
                <wp:positionV relativeFrom="paragraph">
                  <wp:posOffset>40640</wp:posOffset>
                </wp:positionV>
                <wp:extent cx="148590" cy="148590"/>
                <wp:effectExtent l="0" t="0" r="22860" b="22860"/>
                <wp:wrapNone/>
                <wp:docPr id="679" name="Rectangle 6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14859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EFE849" id="Rectangle 679" o:spid="_x0000_s1026" style="position:absolute;margin-left:350.25pt;margin-top:3.2pt;width:11.7pt;height:11.7pt;z-index:25198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" fillcolor="windowText" strokecolor="windowText" strokeweight="2pt"/>
            </w:pict>
          </mc:Fallback>
        </mc:AlternateContent>
      </w:r>
    </w:p>
    <w:p w14:paraId="6753A54A" w14:textId="2C3C583B" w:rsidR="001750A7" w:rsidRDefault="001750A7" w:rsidP="001750A7">
      <w:pPr>
        <w:tabs>
          <w:tab w:val="left" w:pos="5592"/>
        </w:tabs>
        <w:rPr>
          <w:rFonts w:ascii="Comic Sans MS" w:hAnsi="Comic Sans MS"/>
        </w:rPr>
      </w:pPr>
      <w:r w:rsidRPr="00A31FDF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2C419B45" wp14:editId="6BEE73C4">
                <wp:simplePos x="0" y="0"/>
                <wp:positionH relativeFrom="column">
                  <wp:posOffset>4901565</wp:posOffset>
                </wp:positionH>
                <wp:positionV relativeFrom="paragraph">
                  <wp:posOffset>71755</wp:posOffset>
                </wp:positionV>
                <wp:extent cx="754380" cy="342900"/>
                <wp:effectExtent l="0" t="0" r="7620" b="0"/>
                <wp:wrapNone/>
                <wp:docPr id="677" name="Text Box 6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26EB1C" w14:textId="77777777" w:rsidR="001750A7" w:rsidRDefault="001750A7" w:rsidP="001750A7">
                            <w:r>
                              <w:t>31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A1892" id="Text Box 677" o:spid="_x0000_s1030" type="#_x0000_t202" style="position:absolute;margin-left:385.95pt;margin-top:5.65pt;width:59.4pt;height:27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" fillcolor="white [3201]" stroked="f" strokeweight=".5pt">
                <v:textbox>
                  <w:txbxContent>
                    <w:p w:rsidR="001750A7" w:rsidRDefault="001750A7" w:rsidP="001750A7">
                      <w:r>
                        <w:t>31 m</w:t>
                      </w:r>
                    </w:p>
                  </w:txbxContent>
                </v:textbox>
              </v:shape>
            </w:pict>
          </mc:Fallback>
        </mc:AlternateContent>
      </w:r>
    </w:p>
    <w:p w14:paraId="0EF9071D" w14:textId="2B2CE355" w:rsidR="001750A7" w:rsidRDefault="001750A7" w:rsidP="001750A7">
      <w:pPr>
        <w:tabs>
          <w:tab w:val="left" w:pos="5592"/>
        </w:tabs>
        <w:rPr>
          <w:rFonts w:ascii="Comic Sans MS" w:hAnsi="Comic Sans MS"/>
        </w:rPr>
      </w:pPr>
    </w:p>
    <w:p w14:paraId="7419FA15" w14:textId="0519501C" w:rsidR="00365173" w:rsidRPr="00365173" w:rsidRDefault="00365173" w:rsidP="001750A7">
      <w:pPr>
        <w:tabs>
          <w:tab w:val="left" w:pos="5592"/>
        </w:tabs>
      </w:pPr>
      <w:r>
        <w:rPr>
          <w:rFonts w:ascii="Comic Sans MS" w:hAnsi="Comic Sans MS"/>
        </w:rPr>
        <w:t xml:space="preserve">             </w:t>
      </w:r>
      <w:r w:rsidRPr="00365173">
        <w:t>Area = _______________</w:t>
      </w:r>
      <w:r w:rsidR="00646EEA">
        <w:t>__</w:t>
      </w:r>
      <w:r w:rsidRPr="00365173">
        <w:t xml:space="preserve">                               </w:t>
      </w:r>
      <w:r>
        <w:t xml:space="preserve">                </w:t>
      </w:r>
      <w:r w:rsidRPr="00365173">
        <w:t xml:space="preserve">  Area = ________________</w:t>
      </w:r>
      <w:r w:rsidR="00646EEA">
        <w:t>__</w:t>
      </w:r>
    </w:p>
    <w:p w14:paraId="0292A759" w14:textId="03738EC4" w:rsidR="001750A7" w:rsidRPr="00365173" w:rsidRDefault="001750A7" w:rsidP="001750A7">
      <w:pPr>
        <w:tabs>
          <w:tab w:val="left" w:pos="5592"/>
        </w:tabs>
      </w:pPr>
    </w:p>
    <w:p w14:paraId="2D68C076" w14:textId="2AD8CCDB" w:rsidR="00365173" w:rsidRDefault="00365173" w:rsidP="001750A7">
      <w:pPr>
        <w:tabs>
          <w:tab w:val="left" w:pos="5592"/>
        </w:tabs>
        <w:rPr>
          <w:rFonts w:ascii="Comic Sans MS" w:hAnsi="Comic Sans MS"/>
        </w:rPr>
      </w:pPr>
    </w:p>
    <w:p w14:paraId="57DABF68" w14:textId="5A37A647" w:rsidR="00365173" w:rsidRDefault="00E92B00" w:rsidP="001750A7">
      <w:pPr>
        <w:tabs>
          <w:tab w:val="left" w:pos="5592"/>
        </w:tabs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50AB5867" wp14:editId="140F15CD">
                <wp:simplePos x="0" y="0"/>
                <wp:positionH relativeFrom="column">
                  <wp:posOffset>929640</wp:posOffset>
                </wp:positionH>
                <wp:positionV relativeFrom="paragraph">
                  <wp:posOffset>73660</wp:posOffset>
                </wp:positionV>
                <wp:extent cx="47625" cy="1389380"/>
                <wp:effectExtent l="0" t="0" r="28575" b="2032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13893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6C2FD0A" id="Straight Connector 27" o:spid="_x0000_s1026" style="position:absolute;z-index:25197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3.2pt,5.8pt" to="76.95pt,1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" strokecolor="black [3213]">
                <v:stroke dashstyle="dash"/>
              </v:line>
            </w:pict>
          </mc:Fallback>
        </mc:AlternateContent>
      </w:r>
    </w:p>
    <w:p w14:paraId="3A9097E0" w14:textId="25881F8E" w:rsidR="00365173" w:rsidRDefault="00365173" w:rsidP="001750A7">
      <w:pPr>
        <w:tabs>
          <w:tab w:val="left" w:pos="5592"/>
        </w:tabs>
        <w:rPr>
          <w:rFonts w:ascii="Comic Sans MS" w:hAnsi="Comic Sans MS"/>
        </w:rPr>
      </w:pPr>
    </w:p>
    <w:p w14:paraId="4F2AC391" w14:textId="1462F15C" w:rsidR="001750A7" w:rsidRDefault="001750A7" w:rsidP="001750A7">
      <w:pPr>
        <w:tabs>
          <w:tab w:val="left" w:pos="5592"/>
        </w:tabs>
        <w:rPr>
          <w:rFonts w:ascii="Comic Sans MS" w:hAnsi="Comic Sans MS"/>
        </w:rPr>
      </w:pPr>
    </w:p>
    <w:p w14:paraId="369D8166" w14:textId="014F0705" w:rsidR="001750A7" w:rsidRPr="00A31FDF" w:rsidRDefault="00B152A6" w:rsidP="001750A7">
      <w:pPr>
        <w:tabs>
          <w:tab w:val="left" w:pos="5592"/>
        </w:tabs>
        <w:rPr>
          <w:rFonts w:ascii="Comic Sans MS" w:hAnsi="Comic Sans MS"/>
        </w:rPr>
      </w:pPr>
      <w:r w:rsidRPr="007272DE">
        <w:rPr>
          <w:noProof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70FF7755" wp14:editId="3E61A417">
                <wp:simplePos x="0" y="0"/>
                <wp:positionH relativeFrom="column">
                  <wp:posOffset>328295</wp:posOffset>
                </wp:positionH>
                <wp:positionV relativeFrom="paragraph">
                  <wp:posOffset>85090</wp:posOffset>
                </wp:positionV>
                <wp:extent cx="668020" cy="30480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02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2B15FC7" w14:textId="25659A45" w:rsidR="00B152A6" w:rsidRDefault="00B152A6" w:rsidP="00B152A6">
                            <w:r>
                              <w:t xml:space="preserve">  40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FF7755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31" type="#_x0000_t202" style="position:absolute;margin-left:25.85pt;margin-top:6.7pt;width:52.6pt;height:24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" fillcolor="window" stroked="f" strokeweight=".5pt">
                <v:textbox>
                  <w:txbxContent>
                    <w:p w14:paraId="32B15FC7" w14:textId="25659A45" w:rsidR="00B152A6" w:rsidRDefault="00B152A6" w:rsidP="00B152A6">
                      <w:r>
                        <w:t xml:space="preserve">  40 cm</w:t>
                      </w:r>
                    </w:p>
                  </w:txbxContent>
                </v:textbox>
              </v:shape>
            </w:pict>
          </mc:Fallback>
        </mc:AlternateContent>
      </w:r>
      <w:r w:rsidRPr="007272DE">
        <w:rPr>
          <w:noProof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0E67D28D" wp14:editId="7399CDC6">
                <wp:simplePos x="0" y="0"/>
                <wp:positionH relativeFrom="column">
                  <wp:posOffset>525779</wp:posOffset>
                </wp:positionH>
                <wp:positionV relativeFrom="paragraph">
                  <wp:posOffset>132079</wp:posOffset>
                </wp:positionV>
                <wp:extent cx="2733785" cy="792704"/>
                <wp:effectExtent l="0" t="685800" r="28575" b="7620"/>
                <wp:wrapNone/>
                <wp:docPr id="21" name="Isosceles Tri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706122">
                          <a:off x="0" y="0"/>
                          <a:ext cx="2733785" cy="792704"/>
                        </a:xfrm>
                        <a:prstGeom prst="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A9DF6B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1" o:spid="_x0000_s1026" type="#_x0000_t5" style="position:absolute;margin-left:41.4pt;margin-top:10.4pt;width:215.25pt;height:62.4pt;rotation:-9714486fd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" filled="f" strokecolor="black [3213]" strokeweight="2pt"/>
            </w:pict>
          </mc:Fallback>
        </mc:AlternateContent>
      </w:r>
      <w:r w:rsidRPr="007272DE">
        <w:rPr>
          <w:noProof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0DE76D5A" wp14:editId="50D5AC46">
                <wp:simplePos x="0" y="0"/>
                <wp:positionH relativeFrom="column">
                  <wp:posOffset>2044867</wp:posOffset>
                </wp:positionH>
                <wp:positionV relativeFrom="paragraph">
                  <wp:posOffset>11805</wp:posOffset>
                </wp:positionV>
                <wp:extent cx="956852" cy="304800"/>
                <wp:effectExtent l="19050" t="266700" r="15240" b="26670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8101" flipH="1">
                          <a:off x="0" y="0"/>
                          <a:ext cx="956852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096192E" w14:textId="6C5D255F" w:rsidR="00B152A6" w:rsidRDefault="00B152A6" w:rsidP="00B152A6">
                            <w:r>
                              <w:t>60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76D5A" id="Text Box 24" o:spid="_x0000_s1032" type="#_x0000_t202" style="position:absolute;margin-left:161pt;margin-top:.95pt;width:75.35pt;height:24pt;rotation:-2313531fd;flip:x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" fillcolor="window" stroked="f" strokeweight=".5pt">
                <v:textbox>
                  <w:txbxContent>
                    <w:p w14:paraId="4096192E" w14:textId="6C5D255F" w:rsidR="00B152A6" w:rsidRDefault="00B152A6" w:rsidP="00B152A6">
                      <w:r>
                        <w:t>60 cm</w:t>
                      </w:r>
                    </w:p>
                  </w:txbxContent>
                </v:textbox>
              </v:shape>
            </w:pict>
          </mc:Fallback>
        </mc:AlternateContent>
      </w:r>
      <w:r w:rsidR="00365173" w:rsidRPr="007272DE">
        <w:rPr>
          <w:noProof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7BB03A48" wp14:editId="12A8B6E7">
                <wp:simplePos x="0" y="0"/>
                <wp:positionH relativeFrom="column">
                  <wp:posOffset>4864735</wp:posOffset>
                </wp:positionH>
                <wp:positionV relativeFrom="paragraph">
                  <wp:posOffset>123612</wp:posOffset>
                </wp:positionV>
                <wp:extent cx="1150801" cy="1213978"/>
                <wp:effectExtent l="0" t="0" r="11430" b="24765"/>
                <wp:wrapNone/>
                <wp:docPr id="10" name="Right Tri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0801" cy="1213978"/>
                        </a:xfrm>
                        <a:prstGeom prst="rtTriangl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5920CE8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10" o:spid="_x0000_s1026" type="#_x0000_t6" style="position:absolute;margin-left:383.05pt;margin-top:9.75pt;width:90.6pt;height:95.6pt;z-index:25194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" filled="f" strokecolor="black [3213]" strokeweight="1.5pt"/>
            </w:pict>
          </mc:Fallback>
        </mc:AlternateContent>
      </w:r>
      <w:r w:rsidR="001750A7" w:rsidRPr="007272DE">
        <w:t>3.</w:t>
      </w:r>
      <w:r w:rsidR="001750A7" w:rsidRPr="00A31FDF">
        <w:rPr>
          <w:rFonts w:ascii="Comic Sans MS" w:hAnsi="Comic Sans MS"/>
        </w:rPr>
        <w:t xml:space="preserve">     </w:t>
      </w:r>
      <w:proofErr w:type="gramStart"/>
      <w:r w:rsidR="001750A7" w:rsidRPr="00A31FDF">
        <w:rPr>
          <w:rFonts w:ascii="Comic Sans MS" w:hAnsi="Comic Sans MS"/>
        </w:rPr>
        <w:tab/>
      </w:r>
      <w:r w:rsidR="007272DE">
        <w:rPr>
          <w:rFonts w:ascii="Comic Sans MS" w:hAnsi="Comic Sans MS"/>
        </w:rPr>
        <w:t xml:space="preserve">  </w:t>
      </w:r>
      <w:r w:rsidR="001750A7" w:rsidRPr="007272DE">
        <w:t>4</w:t>
      </w:r>
      <w:proofErr w:type="gramEnd"/>
      <w:r w:rsidR="001750A7" w:rsidRPr="007272DE">
        <w:t>.</w:t>
      </w:r>
      <w:r w:rsidR="001750A7" w:rsidRPr="00A31FDF">
        <w:rPr>
          <w:rFonts w:ascii="Comic Sans MS" w:hAnsi="Comic Sans MS"/>
        </w:rPr>
        <w:t xml:space="preserve">  </w:t>
      </w:r>
    </w:p>
    <w:p w14:paraId="5379E9DD" w14:textId="30FC055F" w:rsidR="001750A7" w:rsidRPr="00A31FDF" w:rsidRDefault="001750A7" w:rsidP="001750A7">
      <w:pPr>
        <w:rPr>
          <w:rFonts w:ascii="Comic Sans MS" w:hAnsi="Comic Sans MS"/>
        </w:rPr>
      </w:pPr>
    </w:p>
    <w:p w14:paraId="070DABE4" w14:textId="02EB3E4C" w:rsidR="001750A7" w:rsidRPr="00A31FDF" w:rsidRDefault="00EE1B5C" w:rsidP="001750A7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76106804" wp14:editId="40ED7892">
                <wp:simplePos x="0" y="0"/>
                <wp:positionH relativeFrom="column">
                  <wp:posOffset>5429250</wp:posOffset>
                </wp:positionH>
                <wp:positionV relativeFrom="paragraph">
                  <wp:posOffset>75565</wp:posOffset>
                </wp:positionV>
                <wp:extent cx="560214" cy="292100"/>
                <wp:effectExtent l="38100" t="171450" r="11430" b="16510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699391">
                          <a:off x="0" y="0"/>
                          <a:ext cx="560214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26F219" w14:textId="77777777" w:rsidR="00281253" w:rsidRDefault="00281253">
                            <w:r>
                              <w:t>55 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06804" id="Text Box 19" o:spid="_x0000_s1033" type="#_x0000_t202" style="position:absolute;margin-left:427.5pt;margin-top:5.95pt;width:44.1pt;height:23pt;rotation:2948455fd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" fillcolor="white [3201]" stroked="f" strokeweight=".5pt">
                <v:textbox>
                  <w:txbxContent>
                    <w:p w14:paraId="0826F219" w14:textId="77777777" w:rsidR="00281253" w:rsidRDefault="00281253">
                      <w:r>
                        <w:t>55 in</w:t>
                      </w:r>
                    </w:p>
                  </w:txbxContent>
                </v:textbox>
              </v:shape>
            </w:pict>
          </mc:Fallback>
        </mc:AlternateContent>
      </w:r>
    </w:p>
    <w:p w14:paraId="3287ECD2" w14:textId="15C1A541" w:rsidR="001750A7" w:rsidRPr="00A31FDF" w:rsidRDefault="00E92B00" w:rsidP="001750A7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0FAEA066" wp14:editId="03CDADD1">
                <wp:simplePos x="0" y="0"/>
                <wp:positionH relativeFrom="column">
                  <wp:posOffset>976630</wp:posOffset>
                </wp:positionH>
                <wp:positionV relativeFrom="paragraph">
                  <wp:posOffset>76835</wp:posOffset>
                </wp:positionV>
                <wp:extent cx="156210" cy="157480"/>
                <wp:effectExtent l="0" t="0" r="15240" b="13970"/>
                <wp:wrapNone/>
                <wp:docPr id="678" name="Rectangle 6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" cy="15748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E16771" id="Rectangle 678" o:spid="_x0000_s1026" style="position:absolute;margin-left:76.9pt;margin-top:6.05pt;width:12.3pt;height:12.4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" fillcolor="windowText" strokecolor="windowText" strokeweight="2pt"/>
            </w:pict>
          </mc:Fallback>
        </mc:AlternateContent>
      </w:r>
      <w:r w:rsidR="00EE1B5C" w:rsidRPr="00A31FDF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58543FC9" wp14:editId="7E43BFBE">
                <wp:simplePos x="0" y="0"/>
                <wp:positionH relativeFrom="column">
                  <wp:posOffset>4381810</wp:posOffset>
                </wp:positionH>
                <wp:positionV relativeFrom="paragraph">
                  <wp:posOffset>11165</wp:posOffset>
                </wp:positionV>
                <wp:extent cx="586740" cy="292048"/>
                <wp:effectExtent l="0" t="0" r="3810" b="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" cy="2920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313582" w14:textId="77777777" w:rsidR="001750A7" w:rsidRDefault="001750A7" w:rsidP="001750A7">
                            <w:r>
                              <w:t>52 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43FC9" id="Text Box 55" o:spid="_x0000_s1034" type="#_x0000_t202" style="position:absolute;margin-left:345pt;margin-top:.9pt;width:46.2pt;height:23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" fillcolor="white [3201]" stroked="f" strokeweight=".5pt">
                <v:textbox>
                  <w:txbxContent>
                    <w:p w14:paraId="18313582" w14:textId="77777777" w:rsidR="001750A7" w:rsidRDefault="001750A7" w:rsidP="001750A7">
                      <w:r>
                        <w:t>52 in</w:t>
                      </w:r>
                    </w:p>
                  </w:txbxContent>
                </v:textbox>
              </v:shape>
            </w:pict>
          </mc:Fallback>
        </mc:AlternateContent>
      </w:r>
    </w:p>
    <w:p w14:paraId="23950776" w14:textId="4E1E5F88" w:rsidR="001750A7" w:rsidRPr="00A31FDF" w:rsidRDefault="00E92B00" w:rsidP="001750A7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3C435E76" wp14:editId="217FE62F">
                <wp:simplePos x="0" y="0"/>
                <wp:positionH relativeFrom="column">
                  <wp:posOffset>996315</wp:posOffset>
                </wp:positionH>
                <wp:positionV relativeFrom="paragraph">
                  <wp:posOffset>23495</wp:posOffset>
                </wp:positionV>
                <wp:extent cx="630555" cy="9525"/>
                <wp:effectExtent l="0" t="0" r="17145" b="2857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055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A2B8DE" id="Straight Connector 25" o:spid="_x0000_s1026" style="position:absolute;flip:x y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45pt,1.85pt" to="128.1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" strokecolor="black [3213]">
                <v:stroke dashstyle="dash"/>
              </v:line>
            </w:pict>
          </mc:Fallback>
        </mc:AlternateContent>
      </w:r>
      <w:r w:rsidR="00B152A6" w:rsidRPr="00A31FDF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46BE7941" wp14:editId="74C051A6">
                <wp:simplePos x="0" y="0"/>
                <wp:positionH relativeFrom="column">
                  <wp:posOffset>1929130</wp:posOffset>
                </wp:positionH>
                <wp:positionV relativeFrom="paragraph">
                  <wp:posOffset>180377</wp:posOffset>
                </wp:positionV>
                <wp:extent cx="676275" cy="304800"/>
                <wp:effectExtent l="0" t="0" r="9525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DA88042" w14:textId="71FE37D5" w:rsidR="00B152A6" w:rsidRDefault="00B152A6" w:rsidP="00B152A6">
                            <w:r>
                              <w:t>35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E7941" id="Text Box 23" o:spid="_x0000_s1035" type="#_x0000_t202" style="position:absolute;margin-left:151.9pt;margin-top:14.2pt;width:53.25pt;height:24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" fillcolor="window" stroked="f" strokeweight=".5pt">
                <v:textbox>
                  <w:txbxContent>
                    <w:p w14:paraId="5DA88042" w14:textId="71FE37D5" w:rsidR="00B152A6" w:rsidRDefault="00B152A6" w:rsidP="00B152A6">
                      <w:r>
                        <w:t>35 cm</w:t>
                      </w:r>
                    </w:p>
                  </w:txbxContent>
                </v:textbox>
              </v:shape>
            </w:pict>
          </mc:Fallback>
        </mc:AlternateContent>
      </w:r>
    </w:p>
    <w:p w14:paraId="274C052C" w14:textId="6D445200" w:rsidR="001750A7" w:rsidRDefault="00EE1B5C" w:rsidP="005E0B4C">
      <w:pPr>
        <w:rPr>
          <w:bCs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6808DB2E" wp14:editId="7C6D7163">
                <wp:simplePos x="0" y="0"/>
                <wp:positionH relativeFrom="column">
                  <wp:posOffset>4860290</wp:posOffset>
                </wp:positionH>
                <wp:positionV relativeFrom="paragraph">
                  <wp:posOffset>142240</wp:posOffset>
                </wp:positionV>
                <wp:extent cx="148590" cy="148590"/>
                <wp:effectExtent l="0" t="0" r="22860" b="2286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14859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03A234" id="Rectangle 11" o:spid="_x0000_s1026" style="position:absolute;margin-left:382.7pt;margin-top:11.2pt;width:11.7pt;height:11.7pt;z-index:251943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" fillcolor="black [3213]" strokecolor="black [3213]" strokeweight="2pt"/>
            </w:pict>
          </mc:Fallback>
        </mc:AlternateContent>
      </w:r>
    </w:p>
    <w:p w14:paraId="2A6F3184" w14:textId="3A3DDDE1" w:rsidR="0044133E" w:rsidRDefault="00EE1B5C" w:rsidP="005E0B4C">
      <w:pPr>
        <w:rPr>
          <w:bCs/>
        </w:rPr>
      </w:pPr>
      <w:r w:rsidRPr="00A31FDF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7DEE22D7" wp14:editId="247C00F4">
                <wp:simplePos x="0" y="0"/>
                <wp:positionH relativeFrom="column">
                  <wp:posOffset>5139055</wp:posOffset>
                </wp:positionH>
                <wp:positionV relativeFrom="paragraph">
                  <wp:posOffset>120015</wp:posOffset>
                </wp:positionV>
                <wp:extent cx="563245" cy="304800"/>
                <wp:effectExtent l="0" t="0" r="8255" b="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24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FF5512" w14:textId="77777777" w:rsidR="001750A7" w:rsidRDefault="001750A7" w:rsidP="001750A7">
                            <w:r>
                              <w:t>25 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E22D7" id="Text Box 57" o:spid="_x0000_s1036" type="#_x0000_t202" style="position:absolute;margin-left:404.65pt;margin-top:9.45pt;width:44.35pt;height:24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" fillcolor="white [3201]" stroked="f" strokeweight=".5pt">
                <v:textbox>
                  <w:txbxContent>
                    <w:p w14:paraId="1DFF5512" w14:textId="77777777" w:rsidR="001750A7" w:rsidRDefault="001750A7" w:rsidP="001750A7">
                      <w:r>
                        <w:t>25 in</w:t>
                      </w:r>
                    </w:p>
                  </w:txbxContent>
                </v:textbox>
              </v:shape>
            </w:pict>
          </mc:Fallback>
        </mc:AlternateContent>
      </w:r>
    </w:p>
    <w:p w14:paraId="06CB6834" w14:textId="314BED49" w:rsidR="001750A7" w:rsidRDefault="001750A7" w:rsidP="005E0B4C">
      <w:pPr>
        <w:rPr>
          <w:bCs/>
        </w:rPr>
      </w:pPr>
    </w:p>
    <w:p w14:paraId="21426E4E" w14:textId="6D33390B" w:rsidR="00365173" w:rsidRDefault="00365173" w:rsidP="005E0B4C">
      <w:pPr>
        <w:rPr>
          <w:bCs/>
        </w:rPr>
      </w:pPr>
    </w:p>
    <w:p w14:paraId="4F8ACA88" w14:textId="039C3302" w:rsidR="00365173" w:rsidRDefault="00365173" w:rsidP="005E0B4C">
      <w:pPr>
        <w:rPr>
          <w:bCs/>
        </w:rPr>
      </w:pPr>
      <w:r>
        <w:rPr>
          <w:bCs/>
        </w:rPr>
        <w:t xml:space="preserve">                 Area = ________________</w:t>
      </w:r>
      <w:r w:rsidR="00646EEA">
        <w:rPr>
          <w:bCs/>
        </w:rPr>
        <w:t>__</w:t>
      </w:r>
      <w:r>
        <w:rPr>
          <w:bCs/>
        </w:rPr>
        <w:t xml:space="preserve">                                            Area = ________________</w:t>
      </w:r>
      <w:r w:rsidR="00646EEA">
        <w:rPr>
          <w:bCs/>
        </w:rPr>
        <w:t>__</w:t>
      </w:r>
    </w:p>
    <w:p w14:paraId="31DDD619" w14:textId="2B70A604" w:rsidR="00365173" w:rsidRDefault="00365173" w:rsidP="005E0B4C">
      <w:pPr>
        <w:rPr>
          <w:bCs/>
        </w:rPr>
      </w:pPr>
    </w:p>
    <w:p w14:paraId="411AD192" w14:textId="005BF825" w:rsidR="00365173" w:rsidRDefault="00365173" w:rsidP="005E0B4C">
      <w:pPr>
        <w:rPr>
          <w:bCs/>
        </w:rPr>
      </w:pPr>
    </w:p>
    <w:p w14:paraId="2845A8F8" w14:textId="77777777" w:rsidR="00365173" w:rsidRDefault="00365173" w:rsidP="005E0B4C">
      <w:pPr>
        <w:rPr>
          <w:bCs/>
        </w:rPr>
      </w:pPr>
    </w:p>
    <w:p w14:paraId="75115372" w14:textId="77777777" w:rsidR="00365173" w:rsidRDefault="00365173" w:rsidP="005E0B4C">
      <w:pPr>
        <w:rPr>
          <w:bCs/>
        </w:rPr>
      </w:pPr>
    </w:p>
    <w:p w14:paraId="149B02E3" w14:textId="219398A1" w:rsidR="001750A7" w:rsidRDefault="0044133E" w:rsidP="005E0B4C">
      <w:pPr>
        <w:rPr>
          <w:bCs/>
        </w:rPr>
      </w:pPr>
      <w:r w:rsidRPr="00A31FDF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3ADAD5A0" wp14:editId="303D3802">
                <wp:simplePos x="0" y="0"/>
                <wp:positionH relativeFrom="margin">
                  <wp:posOffset>5333577</wp:posOffset>
                </wp:positionH>
                <wp:positionV relativeFrom="paragraph">
                  <wp:posOffset>118824</wp:posOffset>
                </wp:positionV>
                <wp:extent cx="535940" cy="240409"/>
                <wp:effectExtent l="19050" t="38100" r="16510" b="4572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241164">
                          <a:off x="0" y="0"/>
                          <a:ext cx="535940" cy="2404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A55A65" w14:textId="77777777" w:rsidR="00272209" w:rsidRDefault="00272209" w:rsidP="00272209">
                            <w:r>
                              <w:t>16 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AD5A0" id="Text Box 64" o:spid="_x0000_s1037" type="#_x0000_t202" style="position:absolute;margin-left:419.95pt;margin-top:9.35pt;width:42.2pt;height:18.95pt;rotation:-391945fd;z-index:251885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" fillcolor="white [3201]" stroked="f" strokeweight=".5pt">
                <v:textbox>
                  <w:txbxContent>
                    <w:p w14:paraId="32A55A65" w14:textId="77777777" w:rsidR="00272209" w:rsidRDefault="00272209" w:rsidP="00272209">
                      <w:r>
                        <w:t>16 ft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CA6BB9" w14:textId="057DFDD9" w:rsidR="001750A7" w:rsidRDefault="00272209" w:rsidP="00272209">
      <w:pPr>
        <w:tabs>
          <w:tab w:val="left" w:pos="4725"/>
          <w:tab w:val="left" w:pos="6000"/>
        </w:tabs>
        <w:rPr>
          <w:bCs/>
        </w:rPr>
      </w:pPr>
      <w:r w:rsidRPr="007272DE">
        <w:rPr>
          <w:bCs/>
        </w:rPr>
        <w:t>5.</w:t>
      </w:r>
      <w:r>
        <w:rPr>
          <w:bCs/>
        </w:rPr>
        <w:tab/>
      </w:r>
      <w:r w:rsidRPr="00272209">
        <w:rPr>
          <w:rFonts w:ascii="Comic Sans MS" w:hAnsi="Comic Sans MS"/>
          <w:bCs/>
        </w:rPr>
        <w:t xml:space="preserve">            </w:t>
      </w:r>
      <w:r w:rsidR="00365173">
        <w:rPr>
          <w:rFonts w:ascii="Comic Sans MS" w:hAnsi="Comic Sans MS"/>
          <w:bCs/>
        </w:rPr>
        <w:t xml:space="preserve"> </w:t>
      </w:r>
      <w:r w:rsidR="007272DE">
        <w:rPr>
          <w:rFonts w:ascii="Comic Sans MS" w:hAnsi="Comic Sans MS"/>
          <w:bCs/>
        </w:rPr>
        <w:t xml:space="preserve">  </w:t>
      </w:r>
      <w:r w:rsidRPr="007272DE">
        <w:rPr>
          <w:bCs/>
        </w:rPr>
        <w:t>6.</w:t>
      </w:r>
      <w:r>
        <w:rPr>
          <w:bCs/>
        </w:rPr>
        <w:t xml:space="preserve">  </w:t>
      </w:r>
    </w:p>
    <w:p w14:paraId="059366F6" w14:textId="518522A4" w:rsidR="001750A7" w:rsidRDefault="00B152A6" w:rsidP="005E0B4C">
      <w:pPr>
        <w:rPr>
          <w:bCs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6EB6976F" wp14:editId="1FC82A59">
                <wp:simplePos x="0" y="0"/>
                <wp:positionH relativeFrom="column">
                  <wp:posOffset>1348740</wp:posOffset>
                </wp:positionH>
                <wp:positionV relativeFrom="paragraph">
                  <wp:posOffset>20955</wp:posOffset>
                </wp:positionV>
                <wp:extent cx="0" cy="828675"/>
                <wp:effectExtent l="0" t="0" r="38100" b="952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286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E24359" id="Straight Connector 29" o:spid="_x0000_s1026" style="position:absolute;z-index:25197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2pt,1.65pt" to="106.2pt,6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" strokecolor="black [3213]">
                <v:stroke dashstyle="longDash"/>
              </v:lin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3DBFDA06" wp14:editId="75F986C7">
                <wp:simplePos x="0" y="0"/>
                <wp:positionH relativeFrom="column">
                  <wp:posOffset>1005840</wp:posOffset>
                </wp:positionH>
                <wp:positionV relativeFrom="paragraph">
                  <wp:posOffset>8218</wp:posOffset>
                </wp:positionV>
                <wp:extent cx="571500" cy="838200"/>
                <wp:effectExtent l="0" t="0" r="19050" b="19050"/>
                <wp:wrapNone/>
                <wp:docPr id="28" name="Parallelogram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838200"/>
                        </a:xfrm>
                        <a:prstGeom prst="parallelogram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2940392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28" o:spid="_x0000_s1026" type="#_x0000_t7" style="position:absolute;margin-left:79.2pt;margin-top:.65pt;width:45pt;height:66pt;z-index:25197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" filled="f" strokecolor="black [3213]" strokeweight="2pt"/>
            </w:pict>
          </mc:Fallback>
        </mc:AlternateContent>
      </w:r>
      <w:r w:rsidR="00272209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06B2E42A" wp14:editId="38864152">
                <wp:simplePos x="0" y="0"/>
                <wp:positionH relativeFrom="column">
                  <wp:posOffset>5020310</wp:posOffset>
                </wp:positionH>
                <wp:positionV relativeFrom="paragraph">
                  <wp:posOffset>109855</wp:posOffset>
                </wp:positionV>
                <wp:extent cx="303530" cy="414020"/>
                <wp:effectExtent l="0" t="0" r="20320" b="24130"/>
                <wp:wrapNone/>
                <wp:docPr id="131" name="Straight Connector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3530" cy="4140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EAE698" id="Straight Connector 131" o:spid="_x0000_s1026" style="position:absolute;z-index:25189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5.3pt,8.65pt" to="419.2pt,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" strokecolor="black [3213]" strokeweight="1.5pt">
                <v:stroke dashstyle="dash"/>
              </v:line>
            </w:pict>
          </mc:Fallback>
        </mc:AlternateContent>
      </w:r>
      <w:r w:rsidR="00272209" w:rsidRPr="00A31FDF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327294A5" wp14:editId="70BD4532">
                <wp:simplePos x="0" y="0"/>
                <wp:positionH relativeFrom="margin">
                  <wp:posOffset>4340224</wp:posOffset>
                </wp:positionH>
                <wp:positionV relativeFrom="paragraph">
                  <wp:posOffset>48260</wp:posOffset>
                </wp:positionV>
                <wp:extent cx="1640198" cy="514151"/>
                <wp:effectExtent l="0" t="38100" r="36830" b="476885"/>
                <wp:wrapNone/>
                <wp:docPr id="130" name="Isosceles Triangle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424612">
                          <a:off x="0" y="0"/>
                          <a:ext cx="1640198" cy="514151"/>
                        </a:xfrm>
                        <a:prstGeom prst="triangl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26BF4D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30" o:spid="_x0000_s1026" type="#_x0000_t5" style="position:absolute;margin-left:341.75pt;margin-top:3.8pt;width:129.15pt;height:40.5pt;rotation:-2376104fd;z-index:251890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" filled="f" strokecolor="windowText" strokeweight="1pt">
                <w10:wrap anchorx="margin"/>
              </v:shape>
            </w:pict>
          </mc:Fallback>
        </mc:AlternateContent>
      </w:r>
    </w:p>
    <w:p w14:paraId="02E19B2D" w14:textId="7FD0E321" w:rsidR="001750A7" w:rsidRDefault="007272DE" w:rsidP="005E0B4C">
      <w:pPr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0BA67136" wp14:editId="1F5254C4">
                <wp:simplePos x="0" y="0"/>
                <wp:positionH relativeFrom="column">
                  <wp:posOffset>882014</wp:posOffset>
                </wp:positionH>
                <wp:positionV relativeFrom="paragraph">
                  <wp:posOffset>150494</wp:posOffset>
                </wp:positionV>
                <wp:extent cx="428625" cy="45719"/>
                <wp:effectExtent l="0" t="38100" r="28575" b="88265"/>
                <wp:wrapNone/>
                <wp:docPr id="684" name="Straight Arrow Connector 6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4571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6992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84" o:spid="_x0000_s1026" type="#_x0000_t32" style="position:absolute;margin-left:69.45pt;margin-top:11.85pt;width:33.75pt;height:3.6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" strokecolor="black [3213]">
                <v:stroke endarrow="block"/>
              </v:shape>
            </w:pict>
          </mc:Fallback>
        </mc:AlternateContent>
      </w: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67A13637" wp14:editId="775B724F">
                <wp:simplePos x="0" y="0"/>
                <wp:positionH relativeFrom="column">
                  <wp:posOffset>310515</wp:posOffset>
                </wp:positionH>
                <wp:positionV relativeFrom="paragraph">
                  <wp:posOffset>17145</wp:posOffset>
                </wp:positionV>
                <wp:extent cx="628650" cy="285750"/>
                <wp:effectExtent l="0" t="0" r="0" b="0"/>
                <wp:wrapNone/>
                <wp:docPr id="683" name="Text Box 6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DE61F27" w14:textId="7E606433" w:rsidR="007272DE" w:rsidRDefault="007272DE" w:rsidP="007272DE">
                            <w:r>
                              <w:t>35.1 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13637" id="Text Box 683" o:spid="_x0000_s1038" type="#_x0000_t202" style="position:absolute;margin-left:24.45pt;margin-top:1.35pt;width:49.5pt;height:22.5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" fillcolor="window" stroked="f" strokeweight=".5pt">
                <v:textbox>
                  <w:txbxContent>
                    <w:p w14:paraId="4DE61F27" w14:textId="7E606433" w:rsidR="007272DE" w:rsidRDefault="007272DE" w:rsidP="007272DE">
                      <w:r>
                        <w:t>35</w:t>
                      </w:r>
                      <w:r>
                        <w:t>.</w:t>
                      </w:r>
                      <w:r>
                        <w:t>1</w:t>
                      </w:r>
                      <w:r>
                        <w:t xml:space="preserve"> in</w:t>
                      </w:r>
                    </w:p>
                  </w:txbxContent>
                </v:textbox>
              </v:shape>
            </w:pict>
          </mc:Fallback>
        </mc:AlternateContent>
      </w:r>
    </w:p>
    <w:p w14:paraId="240ABC7B" w14:textId="0A789058" w:rsidR="001750A7" w:rsidRDefault="007272DE" w:rsidP="00272209">
      <w:pPr>
        <w:tabs>
          <w:tab w:val="left" w:pos="3465"/>
        </w:tabs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1B7301E2" wp14:editId="22B23207">
                <wp:simplePos x="0" y="0"/>
                <wp:positionH relativeFrom="column">
                  <wp:posOffset>1577340</wp:posOffset>
                </wp:positionH>
                <wp:positionV relativeFrom="paragraph">
                  <wp:posOffset>13335</wp:posOffset>
                </wp:positionV>
                <wp:extent cx="704850" cy="285750"/>
                <wp:effectExtent l="0" t="0" r="0" b="0"/>
                <wp:wrapNone/>
                <wp:docPr id="674" name="Text Box 6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4A67FD" w14:textId="317CCFE9" w:rsidR="007C0ABE" w:rsidRDefault="0022619D">
                            <w:r>
                              <w:t>3</w:t>
                            </w:r>
                            <w:r w:rsidR="007272DE">
                              <w:t>0.6</w:t>
                            </w:r>
                            <w:r>
                              <w:t xml:space="preserve"> 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301E2" id="Text Box 674" o:spid="_x0000_s1039" type="#_x0000_t202" style="position:absolute;margin-left:124.2pt;margin-top:1.05pt;width:55.5pt;height:22.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" fillcolor="white [3201]" stroked="f" strokeweight=".5pt">
                <v:textbox>
                  <w:txbxContent>
                    <w:p w14:paraId="164A67FD" w14:textId="317CCFE9" w:rsidR="007C0ABE" w:rsidRDefault="0022619D">
                      <w:r>
                        <w:t>3</w:t>
                      </w:r>
                      <w:r w:rsidR="007272DE">
                        <w:t>0.6</w:t>
                      </w:r>
                      <w:r>
                        <w:t xml:space="preserve"> in</w:t>
                      </w:r>
                    </w:p>
                  </w:txbxContent>
                </v:textbox>
              </v:shape>
            </w:pict>
          </mc:Fallback>
        </mc:AlternateContent>
      </w:r>
      <w:r w:rsidR="00B152A6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2F462E4D" wp14:editId="366891B5">
                <wp:simplePos x="0" y="0"/>
                <wp:positionH relativeFrom="column">
                  <wp:posOffset>5158740</wp:posOffset>
                </wp:positionH>
                <wp:positionV relativeFrom="paragraph">
                  <wp:posOffset>70485</wp:posOffset>
                </wp:positionV>
                <wp:extent cx="123825" cy="133350"/>
                <wp:effectExtent l="57150" t="38100" r="9525" b="38100"/>
                <wp:wrapNone/>
                <wp:docPr id="676" name="Rectangle 6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548455"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056331" id="Rectangle 676" o:spid="_x0000_s1026" style="position:absolute;margin-left:406.2pt;margin-top:5.55pt;width:9.75pt;height:10.5pt;rotation:-2240834fd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" fillcolor="windowText" strokecolor="windowText" strokeweight="2pt"/>
            </w:pict>
          </mc:Fallback>
        </mc:AlternateContent>
      </w:r>
      <w:r w:rsidR="00272209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1E94E8D9" wp14:editId="06DC169A">
                <wp:simplePos x="0" y="0"/>
                <wp:positionH relativeFrom="column">
                  <wp:posOffset>5205845</wp:posOffset>
                </wp:positionH>
                <wp:positionV relativeFrom="paragraph">
                  <wp:posOffset>136522</wp:posOffset>
                </wp:positionV>
                <wp:extent cx="600710" cy="259628"/>
                <wp:effectExtent l="0" t="171450" r="27940" b="160020"/>
                <wp:wrapNone/>
                <wp:docPr id="133" name="Text Box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329080">
                          <a:off x="0" y="0"/>
                          <a:ext cx="600710" cy="2596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F5F246" w14:textId="77777777" w:rsidR="00272209" w:rsidRDefault="00272209" w:rsidP="00272209">
                            <w:r>
                              <w:t>20 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4E8D9" id="Text Box 133" o:spid="_x0000_s1040" type="#_x0000_t202" style="position:absolute;margin-left:409.9pt;margin-top:10.75pt;width:47.3pt;height:20.45pt;rotation:-2480450fd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" fillcolor="white [3201]" stroked="f" strokeweight=".5pt">
                <v:textbox>
                  <w:txbxContent>
                    <w:p w14:paraId="25F5F246" w14:textId="77777777" w:rsidR="00272209" w:rsidRDefault="00272209" w:rsidP="00272209">
                      <w:r>
                        <w:t>20 ft</w:t>
                      </w:r>
                    </w:p>
                  </w:txbxContent>
                </v:textbox>
              </v:shape>
            </w:pict>
          </mc:Fallback>
        </mc:AlternateContent>
      </w:r>
      <w:r w:rsidR="00272209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3B728396" wp14:editId="332EEBDB">
                <wp:simplePos x="0" y="0"/>
                <wp:positionH relativeFrom="column">
                  <wp:posOffset>4672965</wp:posOffset>
                </wp:positionH>
                <wp:positionV relativeFrom="paragraph">
                  <wp:posOffset>24765</wp:posOffset>
                </wp:positionV>
                <wp:extent cx="426720" cy="85725"/>
                <wp:effectExtent l="0" t="57150" r="11430" b="28575"/>
                <wp:wrapNone/>
                <wp:docPr id="132" name="Straight Arrow Connector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6720" cy="857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0DFA50" id="Straight Arrow Connector 132" o:spid="_x0000_s1026" type="#_x0000_t32" style="position:absolute;margin-left:367.95pt;margin-top:1.95pt;width:33.6pt;height:6.75pt;flip:y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" strokecolor="black [3213]" strokeweight="1.5pt">
                <v:stroke endarrow="block"/>
              </v:shape>
            </w:pict>
          </mc:Fallback>
        </mc:AlternateContent>
      </w:r>
      <w:r w:rsidR="00272209" w:rsidRPr="00A31FDF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2A1B0CA6" wp14:editId="4EDBECBB">
                <wp:simplePos x="0" y="0"/>
                <wp:positionH relativeFrom="column">
                  <wp:posOffset>4211955</wp:posOffset>
                </wp:positionH>
                <wp:positionV relativeFrom="paragraph">
                  <wp:posOffset>5080</wp:posOffset>
                </wp:positionV>
                <wp:extent cx="510540" cy="281940"/>
                <wp:effectExtent l="0" t="0" r="3810" b="3810"/>
                <wp:wrapNone/>
                <wp:docPr id="710" name="Text Box 7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540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7505F0" w14:textId="77777777" w:rsidR="00272209" w:rsidRDefault="00272209" w:rsidP="00272209">
                            <w:r>
                              <w:t>12 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B0CA6" id="Text Box 710" o:spid="_x0000_s1041" type="#_x0000_t202" style="position:absolute;margin-left:331.65pt;margin-top:.4pt;width:40.2pt;height:22.2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" fillcolor="white [3201]" stroked="f" strokeweight=".5pt">
                <v:textbox>
                  <w:txbxContent>
                    <w:p w14:paraId="567505F0" w14:textId="77777777" w:rsidR="00272209" w:rsidRDefault="00272209" w:rsidP="00272209">
                      <w:r>
                        <w:t>12 ft</w:t>
                      </w:r>
                    </w:p>
                  </w:txbxContent>
                </v:textbox>
              </v:shape>
            </w:pict>
          </mc:Fallback>
        </mc:AlternateContent>
      </w:r>
      <w:r w:rsidR="00272209">
        <w:rPr>
          <w:bCs/>
        </w:rPr>
        <w:tab/>
      </w:r>
    </w:p>
    <w:p w14:paraId="4AED77D4" w14:textId="6A4759BF" w:rsidR="001750A7" w:rsidRDefault="00B152A6" w:rsidP="005E0B4C">
      <w:pPr>
        <w:rPr>
          <w:bCs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79A5D432" wp14:editId="34C878E8">
                <wp:simplePos x="0" y="0"/>
                <wp:positionH relativeFrom="column">
                  <wp:posOffset>1190625</wp:posOffset>
                </wp:positionH>
                <wp:positionV relativeFrom="paragraph">
                  <wp:posOffset>165735</wp:posOffset>
                </wp:positionV>
                <wp:extent cx="148590" cy="148590"/>
                <wp:effectExtent l="0" t="0" r="22860" b="22860"/>
                <wp:wrapNone/>
                <wp:docPr id="675" name="Rectangle 6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14859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0209E3" id="Rectangle 675" o:spid="_x0000_s1026" style="position:absolute;margin-left:93.75pt;margin-top:13.05pt;width:11.7pt;height:11.7pt;z-index:25198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" fillcolor="windowText" strokecolor="windowText" strokeweight="2pt"/>
            </w:pict>
          </mc:Fallback>
        </mc:AlternateContent>
      </w:r>
    </w:p>
    <w:p w14:paraId="131AD2E4" w14:textId="1BD234FC" w:rsidR="0022619D" w:rsidRDefault="0022619D" w:rsidP="0022619D">
      <w:pPr>
        <w:rPr>
          <w:bCs/>
        </w:rPr>
      </w:pPr>
    </w:p>
    <w:p w14:paraId="07192443" w14:textId="77777777" w:rsidR="0022619D" w:rsidRPr="0022619D" w:rsidRDefault="00272209" w:rsidP="0022619D">
      <w:pPr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3830130B" wp14:editId="389B5C70">
                <wp:simplePos x="0" y="0"/>
                <wp:positionH relativeFrom="column">
                  <wp:posOffset>967740</wp:posOffset>
                </wp:positionH>
                <wp:positionV relativeFrom="paragraph">
                  <wp:posOffset>11430</wp:posOffset>
                </wp:positionV>
                <wp:extent cx="659130" cy="304800"/>
                <wp:effectExtent l="0" t="0" r="7620" b="0"/>
                <wp:wrapNone/>
                <wp:docPr id="673" name="Text Box 6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21FA2E" w14:textId="74700242" w:rsidR="007C0ABE" w:rsidRDefault="00B152A6">
                            <w:r>
                              <w:t>10</w:t>
                            </w:r>
                            <w:r w:rsidR="007272DE">
                              <w:t>.2</w:t>
                            </w:r>
                            <w:r w:rsidR="0022619D">
                              <w:t xml:space="preserve"> 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30130B" id="Text Box 673" o:spid="_x0000_s1042" type="#_x0000_t202" style="position:absolute;margin-left:76.2pt;margin-top:.9pt;width:51.9pt;height:24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" fillcolor="white [3201]" stroked="f" strokeweight=".5pt">
                <v:textbox>
                  <w:txbxContent>
                    <w:p w14:paraId="4421FA2E" w14:textId="74700242" w:rsidR="007C0ABE" w:rsidRDefault="00B152A6">
                      <w:r>
                        <w:t>10</w:t>
                      </w:r>
                      <w:r w:rsidR="007272DE">
                        <w:t>.2</w:t>
                      </w:r>
                      <w:r w:rsidR="0022619D">
                        <w:t xml:space="preserve"> in</w:t>
                      </w:r>
                    </w:p>
                  </w:txbxContent>
                </v:textbox>
              </v:shape>
            </w:pict>
          </mc:Fallback>
        </mc:AlternateContent>
      </w:r>
    </w:p>
    <w:p w14:paraId="50AE7205" w14:textId="77777777" w:rsidR="005E0B4C" w:rsidRDefault="005E0B4C" w:rsidP="005E0B4C">
      <w:pPr>
        <w:pStyle w:val="ListParagraph"/>
        <w:rPr>
          <w:bCs/>
        </w:rPr>
      </w:pPr>
    </w:p>
    <w:p w14:paraId="7D7F9E16" w14:textId="3289C934" w:rsidR="00365173" w:rsidRDefault="00365173" w:rsidP="005E0B4C">
      <w:pPr>
        <w:rPr>
          <w:bCs/>
        </w:rPr>
      </w:pPr>
      <w:r>
        <w:rPr>
          <w:bCs/>
        </w:rPr>
        <w:t xml:space="preserve">                Area = _________________</w:t>
      </w:r>
      <w:r w:rsidR="00646EEA">
        <w:rPr>
          <w:bCs/>
        </w:rPr>
        <w:t>_</w:t>
      </w:r>
      <w:r>
        <w:rPr>
          <w:bCs/>
        </w:rPr>
        <w:t xml:space="preserve">                                             Area = _________________</w:t>
      </w:r>
      <w:r w:rsidR="00646EEA">
        <w:rPr>
          <w:bCs/>
        </w:rPr>
        <w:t>_</w:t>
      </w:r>
    </w:p>
    <w:p w14:paraId="656EADB0" w14:textId="1E7384EB" w:rsidR="00365173" w:rsidRDefault="00365173" w:rsidP="005E0B4C">
      <w:pPr>
        <w:rPr>
          <w:bCs/>
        </w:rPr>
      </w:pPr>
      <w:r>
        <w:rPr>
          <w:bCs/>
        </w:rPr>
        <w:t xml:space="preserve">               </w:t>
      </w:r>
    </w:p>
    <w:p w14:paraId="50BEDC86" w14:textId="51A6EF7A" w:rsidR="00365173" w:rsidRDefault="00365173" w:rsidP="005E0B4C">
      <w:pPr>
        <w:rPr>
          <w:bCs/>
        </w:rPr>
      </w:pPr>
      <w:r>
        <w:rPr>
          <w:bCs/>
        </w:rPr>
        <w:t xml:space="preserve">                </w:t>
      </w:r>
    </w:p>
    <w:p w14:paraId="38E67DCD" w14:textId="7D74EA73" w:rsidR="00365173" w:rsidRDefault="00365173" w:rsidP="005E0B4C">
      <w:pPr>
        <w:rPr>
          <w:bCs/>
        </w:rPr>
      </w:pPr>
    </w:p>
    <w:p w14:paraId="09533AD6" w14:textId="5904DD5C" w:rsidR="00365173" w:rsidRDefault="00365173" w:rsidP="005E0B4C">
      <w:pPr>
        <w:rPr>
          <w:bCs/>
        </w:rPr>
      </w:pPr>
    </w:p>
    <w:p w14:paraId="2AAD066A" w14:textId="4ADBCAE0" w:rsidR="00365173" w:rsidRDefault="00365173" w:rsidP="005E0B4C">
      <w:pPr>
        <w:rPr>
          <w:bCs/>
        </w:rPr>
      </w:pPr>
    </w:p>
    <w:p w14:paraId="6D02E051" w14:textId="226487AD" w:rsidR="00365173" w:rsidRDefault="00365173" w:rsidP="005E0B4C">
      <w:pPr>
        <w:rPr>
          <w:bCs/>
        </w:rPr>
      </w:pPr>
    </w:p>
    <w:p w14:paraId="05B5C241" w14:textId="28E9F941" w:rsidR="00365173" w:rsidRDefault="00365173" w:rsidP="005E0B4C">
      <w:pPr>
        <w:rPr>
          <w:bCs/>
        </w:rPr>
      </w:pPr>
    </w:p>
    <w:p w14:paraId="330BEA96" w14:textId="6B334A44" w:rsidR="00365173" w:rsidRDefault="00365173" w:rsidP="005E0B4C">
      <w:pPr>
        <w:rPr>
          <w:bCs/>
        </w:rPr>
      </w:pPr>
    </w:p>
    <w:p w14:paraId="29B50160" w14:textId="20027E4B" w:rsidR="00365173" w:rsidRDefault="00365173" w:rsidP="005E0B4C">
      <w:pPr>
        <w:rPr>
          <w:bCs/>
        </w:rPr>
      </w:pPr>
    </w:p>
    <w:p w14:paraId="25E82A74" w14:textId="54A52662" w:rsidR="0050447D" w:rsidRDefault="0050447D" w:rsidP="0050447D">
      <w:pPr>
        <w:pStyle w:val="ListParagraph"/>
        <w:rPr>
          <w:rFonts w:ascii="Comic Sans MS" w:hAnsi="Comic Sans MS"/>
        </w:rPr>
      </w:pPr>
    </w:p>
    <w:p w14:paraId="56B17044" w14:textId="25D485EB" w:rsidR="0050447D" w:rsidRDefault="0050447D" w:rsidP="0050447D">
      <w:pPr>
        <w:pStyle w:val="ListParagraph"/>
        <w:rPr>
          <w:rFonts w:ascii="Comic Sans MS" w:hAnsi="Comic Sans MS"/>
        </w:rPr>
      </w:pPr>
    </w:p>
    <w:p w14:paraId="1690DA35" w14:textId="037DD3F8" w:rsidR="00F71C9B" w:rsidRPr="00E92B00" w:rsidRDefault="00E92B00" w:rsidP="00E92B00">
      <w:pPr>
        <w:tabs>
          <w:tab w:val="center" w:pos="5544"/>
        </w:tabs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0C2B4C83" wp14:editId="6ACACDEE">
                <wp:simplePos x="0" y="0"/>
                <wp:positionH relativeFrom="column">
                  <wp:posOffset>5168265</wp:posOffset>
                </wp:positionH>
                <wp:positionV relativeFrom="paragraph">
                  <wp:posOffset>176530</wp:posOffset>
                </wp:positionV>
                <wp:extent cx="9525" cy="1835150"/>
                <wp:effectExtent l="0" t="0" r="28575" b="31750"/>
                <wp:wrapNone/>
                <wp:docPr id="714" name="Straight Connector 7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8351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2523A9" id="Straight Connector 714" o:spid="_x0000_s1026" style="position:absolute;z-index:251905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6.95pt,13.9pt" to="407.7pt,1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" strokecolor="black [3213]" strokeweight="1.5pt">
                <v:stroke dashstyle="dashDot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316C8735" wp14:editId="7FBB8CA0">
                <wp:simplePos x="0" y="0"/>
                <wp:positionH relativeFrom="column">
                  <wp:posOffset>1864360</wp:posOffset>
                </wp:positionH>
                <wp:positionV relativeFrom="paragraph">
                  <wp:posOffset>175260</wp:posOffset>
                </wp:positionV>
                <wp:extent cx="0" cy="541655"/>
                <wp:effectExtent l="0" t="0" r="38100" b="2984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16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1833B9" id="Straight Connector 18" o:spid="_x0000_s1026" style="position:absolute;z-index:25195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6.8pt,13.8pt" to="146.8pt,5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" strokecolor="black [3213]">
                <v:stroke dashstyle="dash"/>
              </v:line>
            </w:pict>
          </mc:Fallback>
        </mc:AlternateContent>
      </w:r>
      <w:r w:rsidR="007272DE">
        <w:rPr>
          <w:bCs/>
        </w:rPr>
        <w:t xml:space="preserve">    </w:t>
      </w:r>
      <w:r w:rsidR="0050447D" w:rsidRPr="00646EEA">
        <w:rPr>
          <w:bCs/>
        </w:rPr>
        <w:t>7.</w:t>
      </w:r>
      <w:r w:rsidR="0050447D" w:rsidRPr="0050447D">
        <w:rPr>
          <w:rFonts w:ascii="Comic Sans MS" w:hAnsi="Comic Sans MS"/>
          <w:bCs/>
        </w:rPr>
        <w:t xml:space="preserve">  </w:t>
      </w:r>
      <w:r w:rsidR="00D30BE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2BAD2A68" wp14:editId="21FC6FF3">
                <wp:simplePos x="0" y="0"/>
                <wp:positionH relativeFrom="column">
                  <wp:posOffset>1167765</wp:posOffset>
                </wp:positionH>
                <wp:positionV relativeFrom="paragraph">
                  <wp:posOffset>179070</wp:posOffset>
                </wp:positionV>
                <wp:extent cx="1390650" cy="552450"/>
                <wp:effectExtent l="0" t="0" r="19050" b="19050"/>
                <wp:wrapNone/>
                <wp:docPr id="721" name="Isosceles Triangle 7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552450"/>
                        </a:xfrm>
                        <a:prstGeom prst="triangl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9FCA56D" w14:textId="180B6F21" w:rsidR="00D30BE0" w:rsidRDefault="00D30BE0" w:rsidP="00D30BE0">
                            <w:pPr>
                              <w:jc w:val="center"/>
                            </w:pPr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D2A68" id="Isosceles Triangle 721" o:spid="_x0000_s1043" type="#_x0000_t5" style="position:absolute;margin-left:91.95pt;margin-top:14.1pt;width:109.5pt;height:43.5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" filled="f" strokecolor="windowText" strokeweight="1pt">
                <v:textbox>
                  <w:txbxContent>
                    <w:p w14:paraId="19FCA56D" w14:textId="180B6F21" w:rsidR="00D30BE0" w:rsidRDefault="00D30BE0" w:rsidP="00D30BE0">
                      <w:pPr>
                        <w:jc w:val="center"/>
                      </w:pPr>
                      <w: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="00702DD5">
        <w:rPr>
          <w:bCs/>
          <w:noProof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1A4C0CD5" wp14:editId="2C70C83D">
                <wp:simplePos x="0" y="0"/>
                <wp:positionH relativeFrom="column">
                  <wp:posOffset>2392857</wp:posOffset>
                </wp:positionH>
                <wp:positionV relativeFrom="paragraph">
                  <wp:posOffset>42737</wp:posOffset>
                </wp:positionV>
                <wp:extent cx="449580" cy="274320"/>
                <wp:effectExtent l="0" t="0" r="7620" b="0"/>
                <wp:wrapNone/>
                <wp:docPr id="717" name="Text Box 7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" cy="274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DC53862" w14:textId="77777777" w:rsidR="00F71C9B" w:rsidRDefault="00702DD5" w:rsidP="00F71C9B">
                            <w:r>
                              <w:t>8</w:t>
                            </w:r>
                            <w:r w:rsidR="00F71C9B">
                              <w:t xml:space="preserve"> 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C0CD5" id="Text Box 717" o:spid="_x0000_s1044" type="#_x0000_t202" style="position:absolute;margin-left:188.4pt;margin-top:3.35pt;width:35.4pt;height:21.6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" fillcolor="window" stroked="f" strokeweight=".5pt">
                <v:textbox>
                  <w:txbxContent>
                    <w:p w14:paraId="5DC53862" w14:textId="77777777" w:rsidR="00F71C9B" w:rsidRDefault="00702DD5" w:rsidP="00F71C9B">
                      <w:r>
                        <w:t>8</w:t>
                      </w:r>
                      <w:r w:rsidR="00F71C9B">
                        <w:t xml:space="preserve"> ft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Cs/>
        </w:rPr>
        <w:t xml:space="preserve">                                                                                   </w:t>
      </w:r>
      <w:r w:rsidRPr="00E92B00">
        <w:rPr>
          <w:bCs/>
        </w:rPr>
        <w:t>8.</w:t>
      </w:r>
    </w:p>
    <w:p w14:paraId="4E0FDA40" w14:textId="23FD1DD7" w:rsidR="00F71C9B" w:rsidRPr="00F71C9B" w:rsidRDefault="00E92B00" w:rsidP="00F71C9B">
      <w:pPr>
        <w:pStyle w:val="BodyText3"/>
        <w:tabs>
          <w:tab w:val="left" w:pos="360"/>
          <w:tab w:val="center" w:pos="5724"/>
        </w:tabs>
        <w:ind w:left="360"/>
        <w:rPr>
          <w:rFonts w:ascii="Comic Sans MS" w:hAnsi="Comic Sans MS"/>
          <w:noProof/>
          <w:sz w:val="28"/>
          <w:szCs w:val="28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7B30AEB9" wp14:editId="2EE28098">
                <wp:simplePos x="0" y="0"/>
                <wp:positionH relativeFrom="column">
                  <wp:posOffset>4270694</wp:posOffset>
                </wp:positionH>
                <wp:positionV relativeFrom="paragraph">
                  <wp:posOffset>137794</wp:posOffset>
                </wp:positionV>
                <wp:extent cx="1821180" cy="1560195"/>
                <wp:effectExtent l="0" t="2858" r="23813" b="23812"/>
                <wp:wrapNone/>
                <wp:docPr id="169" name="Pentagon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821180" cy="1560195"/>
                        </a:xfrm>
                        <a:prstGeom prst="homePlat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422039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169" o:spid="_x0000_s1026" type="#_x0000_t15" style="position:absolute;margin-left:336.3pt;margin-top:10.85pt;width:143.4pt;height:122.85pt;rotation:-90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" adj="12348" filled="f" strokecolor="black [3213]" strokeweight="2pt"/>
            </w:pict>
          </mc:Fallback>
        </mc:AlternateContent>
      </w:r>
      <w:r w:rsidR="00702DD5" w:rsidRPr="00702DD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3EBFED3C" wp14:editId="4F987D65">
                <wp:simplePos x="0" y="0"/>
                <wp:positionH relativeFrom="column">
                  <wp:posOffset>1909607</wp:posOffset>
                </wp:positionH>
                <wp:positionV relativeFrom="paragraph">
                  <wp:posOffset>7974</wp:posOffset>
                </wp:positionV>
                <wp:extent cx="512667" cy="223284"/>
                <wp:effectExtent l="38100" t="0" r="20955" b="62865"/>
                <wp:wrapNone/>
                <wp:docPr id="720" name="Straight Arrow Connector 7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2667" cy="223284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C192F" id="Straight Arrow Connector 720" o:spid="_x0000_s1026" type="#_x0000_t32" style="position:absolute;margin-left:150.35pt;margin-top:.65pt;width:40.35pt;height:17.6pt;flip:x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">
                <v:stroke endarrow="block"/>
              </v:shape>
            </w:pict>
          </mc:Fallback>
        </mc:AlternateContent>
      </w:r>
      <w:r w:rsidR="00F71C9B">
        <w:rPr>
          <w:rFonts w:ascii="Comic Sans MS" w:hAnsi="Comic Sans MS"/>
        </w:rPr>
        <w:t xml:space="preserve">  </w:t>
      </w:r>
      <w:r w:rsidR="00F71C9B" w:rsidRPr="002A58DF">
        <w:rPr>
          <w:sz w:val="24"/>
          <w:szCs w:val="24"/>
        </w:rPr>
        <w:tab/>
      </w:r>
      <w:r w:rsidR="00F71C9B" w:rsidRPr="00F71C9B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   </w:t>
      </w:r>
    </w:p>
    <w:p w14:paraId="5134AF87" w14:textId="29BEAE20" w:rsidR="00F71C9B" w:rsidRDefault="007272DE" w:rsidP="00F71C9B">
      <w:pPr>
        <w:pStyle w:val="BodyText3"/>
        <w:tabs>
          <w:tab w:val="left" w:pos="360"/>
        </w:tabs>
        <w:ind w:left="360"/>
        <w:rPr>
          <w:noProof/>
          <w:sz w:val="28"/>
          <w:szCs w:val="28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3B6EA0F4" wp14:editId="45F2F635">
                <wp:simplePos x="0" y="0"/>
                <wp:positionH relativeFrom="column">
                  <wp:posOffset>1704975</wp:posOffset>
                </wp:positionH>
                <wp:positionV relativeFrom="paragraph">
                  <wp:posOffset>148590</wp:posOffset>
                </wp:positionV>
                <wp:extent cx="148590" cy="148590"/>
                <wp:effectExtent l="0" t="0" r="22860" b="22860"/>
                <wp:wrapNone/>
                <wp:docPr id="682" name="Rectangle 6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14859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744A1B" id="Rectangle 682" o:spid="_x0000_s1026" style="position:absolute;margin-left:134.25pt;margin-top:11.7pt;width:11.7pt;height:11.7pt;z-index:25199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" fillcolor="windowText" strokecolor="windowText" strokeweight="2pt"/>
            </w:pict>
          </mc:Fallback>
        </mc:AlternateContent>
      </w:r>
    </w:p>
    <w:p w14:paraId="6D3EA58F" w14:textId="63451761" w:rsidR="00F71C9B" w:rsidRDefault="00702DD5" w:rsidP="00F71C9B">
      <w:pPr>
        <w:pStyle w:val="BodyText3"/>
        <w:tabs>
          <w:tab w:val="left" w:pos="360"/>
        </w:tabs>
        <w:ind w:left="360"/>
        <w:rPr>
          <w:noProof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522FCEE5" wp14:editId="2C5F4244">
                <wp:simplePos x="0" y="0"/>
                <wp:positionH relativeFrom="column">
                  <wp:posOffset>1174750</wp:posOffset>
                </wp:positionH>
                <wp:positionV relativeFrom="paragraph">
                  <wp:posOffset>120015</wp:posOffset>
                </wp:positionV>
                <wp:extent cx="1371600" cy="840119"/>
                <wp:effectExtent l="0" t="0" r="19050" b="1714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840119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4C6543" id="Rectangle 17" o:spid="_x0000_s1026" style="position:absolute;margin-left:92.5pt;margin-top:9.45pt;width:108pt;height:66.15pt;z-index:25195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" filled="f" strokecolor="black [3213]" strokeweight="1.5pt"/>
            </w:pict>
          </mc:Fallback>
        </mc:AlternateContent>
      </w:r>
    </w:p>
    <w:p w14:paraId="17623EC9" w14:textId="20DC6B40" w:rsidR="00F71C9B" w:rsidRDefault="00702DD5" w:rsidP="00F71C9B">
      <w:pPr>
        <w:pStyle w:val="BodyText3"/>
        <w:tabs>
          <w:tab w:val="left" w:pos="360"/>
        </w:tabs>
        <w:ind w:left="360"/>
        <w:rPr>
          <w:noProof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222CA05F" wp14:editId="1E77B44E">
                <wp:simplePos x="0" y="0"/>
                <wp:positionH relativeFrom="column">
                  <wp:posOffset>2609215</wp:posOffset>
                </wp:positionH>
                <wp:positionV relativeFrom="paragraph">
                  <wp:posOffset>110963</wp:posOffset>
                </wp:positionV>
                <wp:extent cx="523875" cy="312420"/>
                <wp:effectExtent l="0" t="0" r="9525" b="0"/>
                <wp:wrapNone/>
                <wp:docPr id="722" name="Text Box 7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3124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40C6DB9" w14:textId="77777777" w:rsidR="00F71C9B" w:rsidRDefault="00F71C9B" w:rsidP="00F71C9B">
                            <w:r>
                              <w:t>1</w:t>
                            </w:r>
                            <w:r w:rsidR="00702DD5">
                              <w:t>5</w:t>
                            </w:r>
                            <w:r>
                              <w:t xml:space="preserve"> 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2CA05F" id="Text Box 722" o:spid="_x0000_s1045" type="#_x0000_t202" style="position:absolute;left:0;text-align:left;margin-left:205.45pt;margin-top:8.75pt;width:41.25pt;height:24.6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" fillcolor="window" stroked="f" strokeweight=".5pt">
                <v:textbox>
                  <w:txbxContent>
                    <w:p w14:paraId="640C6DB9" w14:textId="77777777" w:rsidR="00F71C9B" w:rsidRDefault="00F71C9B" w:rsidP="00F71C9B">
                      <w:r>
                        <w:t>1</w:t>
                      </w:r>
                      <w:r w:rsidR="00702DD5">
                        <w:t>5</w:t>
                      </w:r>
                      <w:r>
                        <w:t xml:space="preserve"> ft</w:t>
                      </w:r>
                    </w:p>
                  </w:txbxContent>
                </v:textbox>
              </v:shape>
            </w:pict>
          </mc:Fallback>
        </mc:AlternateContent>
      </w:r>
    </w:p>
    <w:p w14:paraId="2F0F64C9" w14:textId="53F0E79E" w:rsidR="00F71C9B" w:rsidRDefault="00E92B00" w:rsidP="00F71C9B">
      <w:pPr>
        <w:pStyle w:val="BodyText3"/>
        <w:tabs>
          <w:tab w:val="left" w:pos="360"/>
        </w:tabs>
        <w:ind w:left="360"/>
        <w:rPr>
          <w:sz w:val="28"/>
          <w:szCs w:val="28"/>
        </w:rPr>
      </w:pPr>
      <w:r w:rsidRPr="00646EEA">
        <w:rPr>
          <w:noProof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0142D2EE" wp14:editId="7F04209B">
                <wp:simplePos x="0" y="0"/>
                <wp:positionH relativeFrom="margin">
                  <wp:posOffset>5231130</wp:posOffset>
                </wp:positionH>
                <wp:positionV relativeFrom="paragraph">
                  <wp:posOffset>207010</wp:posOffset>
                </wp:positionV>
                <wp:extent cx="548640" cy="335280"/>
                <wp:effectExtent l="0" t="0" r="3810" b="7620"/>
                <wp:wrapNone/>
                <wp:docPr id="166" name="Text Box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" cy="335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E98115" w14:textId="77777777" w:rsidR="0050447D" w:rsidRDefault="0050447D" w:rsidP="0050447D">
                            <w:r>
                              <w:t>28 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2D2EE" id="Text Box 166" o:spid="_x0000_s1046" type="#_x0000_t202" style="position:absolute;left:0;text-align:left;margin-left:411.9pt;margin-top:16.3pt;width:43.2pt;height:26.4pt;z-index:251898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" fillcolor="white [3201]" stroked="f" strokeweight=".5pt">
                <v:textbox>
                  <w:txbxContent>
                    <w:p w14:paraId="79E98115" w14:textId="77777777" w:rsidR="0050447D" w:rsidRDefault="0050447D" w:rsidP="0050447D">
                      <w:r>
                        <w:t>28 ft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C9A3C99" w14:textId="331DDD33" w:rsidR="00F71C9B" w:rsidRDefault="00E92B00" w:rsidP="00702DD5">
      <w:pPr>
        <w:pStyle w:val="BodyText3"/>
        <w:tabs>
          <w:tab w:val="left" w:pos="360"/>
          <w:tab w:val="left" w:pos="4655"/>
        </w:tabs>
        <w:ind w:left="36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7C2FCD60" wp14:editId="34453B22">
                <wp:simplePos x="0" y="0"/>
                <wp:positionH relativeFrom="column">
                  <wp:posOffset>3792120</wp:posOffset>
                </wp:positionH>
                <wp:positionV relativeFrom="paragraph">
                  <wp:posOffset>149225</wp:posOffset>
                </wp:positionV>
                <wp:extent cx="527685" cy="344805"/>
                <wp:effectExtent l="0" t="0" r="5715" b="0"/>
                <wp:wrapNone/>
                <wp:docPr id="172" name="Text Box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527685" cy="3448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A6D845" w14:textId="224DB3A6" w:rsidR="0050447D" w:rsidRDefault="0050447D" w:rsidP="0050447D">
                            <w:r>
                              <w:t xml:space="preserve"> 20</w:t>
                            </w:r>
                            <w:r w:rsidR="00E92B00">
                              <w:t xml:space="preserve"> </w:t>
                            </w:r>
                            <w:r>
                              <w:t>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FCD60" id="Text Box 172" o:spid="_x0000_s1047" type="#_x0000_t202" style="position:absolute;left:0;text-align:left;margin-left:298.6pt;margin-top:11.75pt;width:41.55pt;height:27.15pt;flip:x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" fillcolor="white [3201]" stroked="f" strokeweight=".5pt">
                <v:textbox>
                  <w:txbxContent>
                    <w:p w14:paraId="15A6D845" w14:textId="224DB3A6" w:rsidR="0050447D" w:rsidRDefault="0050447D" w:rsidP="0050447D">
                      <w:r>
                        <w:t xml:space="preserve"> 20</w:t>
                      </w:r>
                      <w:r w:rsidR="00E92B00">
                        <w:t xml:space="preserve"> </w:t>
                      </w:r>
                      <w:r>
                        <w:t>ft</w:t>
                      </w:r>
                    </w:p>
                  </w:txbxContent>
                </v:textbox>
              </v:shape>
            </w:pict>
          </mc:Fallback>
        </mc:AlternateContent>
      </w:r>
      <w:r w:rsidR="00702DD5">
        <w:rPr>
          <w:sz w:val="28"/>
          <w:szCs w:val="28"/>
        </w:rPr>
        <w:tab/>
      </w:r>
    </w:p>
    <w:p w14:paraId="4413A1A8" w14:textId="2CD9CCB6" w:rsidR="00513032" w:rsidRDefault="00702DD5" w:rsidP="00F71C9B">
      <w:pPr>
        <w:pStyle w:val="BodyText3"/>
        <w:tabs>
          <w:tab w:val="left" w:pos="360"/>
        </w:tabs>
        <w:ind w:left="360"/>
        <w:rPr>
          <w:sz w:val="24"/>
          <w:szCs w:val="24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73408180" wp14:editId="215B55F1">
                <wp:simplePos x="0" y="0"/>
                <wp:positionH relativeFrom="column">
                  <wp:posOffset>1605915</wp:posOffset>
                </wp:positionH>
                <wp:positionV relativeFrom="paragraph">
                  <wp:posOffset>92872</wp:posOffset>
                </wp:positionV>
                <wp:extent cx="533400" cy="297180"/>
                <wp:effectExtent l="0" t="0" r="0" b="7620"/>
                <wp:wrapNone/>
                <wp:docPr id="716" name="Text Box 7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97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841DFAE" w14:textId="77777777" w:rsidR="00F71C9B" w:rsidRDefault="00702DD5" w:rsidP="00F71C9B">
                            <w:r>
                              <w:t>20</w:t>
                            </w:r>
                            <w:r w:rsidR="00F71C9B">
                              <w:t xml:space="preserve"> 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408180" id="Text Box 716" o:spid="_x0000_s1048" type="#_x0000_t202" style="position:absolute;left:0;text-align:left;margin-left:126.45pt;margin-top:7.3pt;width:42pt;height:23.4pt;z-index:251916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" fillcolor="window" stroked="f" strokeweight=".5pt">
                <v:textbox>
                  <w:txbxContent>
                    <w:p w14:paraId="3841DFAE" w14:textId="77777777" w:rsidR="00F71C9B" w:rsidRDefault="00702DD5" w:rsidP="00F71C9B">
                      <w:r>
                        <w:t>20</w:t>
                      </w:r>
                      <w:r w:rsidR="00F71C9B">
                        <w:t xml:space="preserve"> ft</w:t>
                      </w:r>
                    </w:p>
                  </w:txbxContent>
                </v:textbox>
              </v:shape>
            </w:pict>
          </mc:Fallback>
        </mc:AlternateContent>
      </w:r>
    </w:p>
    <w:p w14:paraId="402D8F69" w14:textId="25D84F08" w:rsidR="00F71C9B" w:rsidRPr="000F405B" w:rsidRDefault="00F71C9B" w:rsidP="00F71C9B">
      <w:pPr>
        <w:pStyle w:val="BodyText3"/>
        <w:tabs>
          <w:tab w:val="left" w:pos="360"/>
        </w:tabs>
        <w:ind w:left="360"/>
        <w:rPr>
          <w:sz w:val="24"/>
          <w:szCs w:val="24"/>
        </w:rPr>
      </w:pPr>
    </w:p>
    <w:p w14:paraId="2EE37FC5" w14:textId="104D18A3" w:rsidR="000F405B" w:rsidRDefault="000F405B" w:rsidP="00F71C9B">
      <w:pPr>
        <w:pStyle w:val="BodyText3"/>
        <w:tabs>
          <w:tab w:val="left" w:pos="360"/>
        </w:tabs>
        <w:ind w:left="360"/>
        <w:rPr>
          <w:sz w:val="28"/>
          <w:szCs w:val="28"/>
        </w:rPr>
      </w:pPr>
    </w:p>
    <w:p w14:paraId="031D4D9B" w14:textId="47B229EB" w:rsidR="00E92B00" w:rsidRDefault="00646EEA" w:rsidP="00D30BE0">
      <w:pPr>
        <w:pStyle w:val="BodyText3"/>
        <w:tabs>
          <w:tab w:val="left" w:pos="360"/>
        </w:tabs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</w:p>
    <w:p w14:paraId="55B8E23E" w14:textId="0E8BBFE7" w:rsidR="00E92B00" w:rsidRDefault="00E92B00" w:rsidP="00D30BE0">
      <w:pPr>
        <w:pStyle w:val="BodyText3"/>
        <w:tabs>
          <w:tab w:val="left" w:pos="360"/>
        </w:tabs>
        <w:ind w:left="360"/>
        <w:rPr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1B3E004C" wp14:editId="4198F52A">
                <wp:simplePos x="0" y="0"/>
                <wp:positionH relativeFrom="column">
                  <wp:posOffset>4875530</wp:posOffset>
                </wp:positionH>
                <wp:positionV relativeFrom="paragraph">
                  <wp:posOffset>3175</wp:posOffset>
                </wp:positionV>
                <wp:extent cx="563880" cy="335280"/>
                <wp:effectExtent l="0" t="0" r="7620" b="7620"/>
                <wp:wrapNone/>
                <wp:docPr id="173" name="Text Box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" cy="335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4936F8" w14:textId="77777777" w:rsidR="0050447D" w:rsidRDefault="0050447D" w:rsidP="0050447D">
                            <w:r>
                              <w:t>23 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3E004C" id="Text Box 173" o:spid="_x0000_s1049" type="#_x0000_t202" style="position:absolute;left:0;text-align:left;margin-left:383.9pt;margin-top:.25pt;width:44.4pt;height:26.4pt;z-index:251904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" fillcolor="white [3201]" stroked="f" strokeweight=".5pt">
                <v:textbox>
                  <w:txbxContent>
                    <w:p w14:paraId="444936F8" w14:textId="77777777" w:rsidR="0050447D" w:rsidRDefault="0050447D" w:rsidP="0050447D">
                      <w:r>
                        <w:t>23 ft</w:t>
                      </w:r>
                    </w:p>
                  </w:txbxContent>
                </v:textbox>
              </v:shape>
            </w:pict>
          </mc:Fallback>
        </mc:AlternateContent>
      </w:r>
    </w:p>
    <w:p w14:paraId="263F2A6F" w14:textId="32BCE9E1" w:rsidR="00E92B00" w:rsidRDefault="00E92B00" w:rsidP="00D30BE0">
      <w:pPr>
        <w:pStyle w:val="BodyText3"/>
        <w:tabs>
          <w:tab w:val="left" w:pos="360"/>
        </w:tabs>
        <w:ind w:left="360"/>
        <w:rPr>
          <w:bCs/>
          <w:sz w:val="24"/>
          <w:szCs w:val="24"/>
        </w:rPr>
      </w:pPr>
    </w:p>
    <w:p w14:paraId="51AEE6C1" w14:textId="77777777" w:rsidR="00E92B00" w:rsidRDefault="00E92B00" w:rsidP="00D30BE0">
      <w:pPr>
        <w:pStyle w:val="BodyText3"/>
        <w:tabs>
          <w:tab w:val="left" w:pos="360"/>
        </w:tabs>
        <w:ind w:left="360"/>
        <w:rPr>
          <w:bCs/>
          <w:sz w:val="24"/>
          <w:szCs w:val="24"/>
        </w:rPr>
      </w:pPr>
    </w:p>
    <w:p w14:paraId="46CC462E" w14:textId="604BA968" w:rsidR="00281253" w:rsidRPr="00646EEA" w:rsidRDefault="00646EEA" w:rsidP="00D30BE0">
      <w:pPr>
        <w:pStyle w:val="BodyText3"/>
        <w:tabs>
          <w:tab w:val="left" w:pos="360"/>
        </w:tabs>
        <w:ind w:left="360"/>
        <w:rPr>
          <w:bCs/>
          <w:sz w:val="24"/>
          <w:szCs w:val="24"/>
        </w:rPr>
      </w:pPr>
      <w:r w:rsidRPr="00646EEA">
        <w:rPr>
          <w:bCs/>
          <w:sz w:val="24"/>
          <w:szCs w:val="24"/>
        </w:rPr>
        <w:t>Area = _________</w:t>
      </w:r>
      <w:r>
        <w:rPr>
          <w:bCs/>
          <w:sz w:val="24"/>
          <w:szCs w:val="24"/>
        </w:rPr>
        <w:t>_________</w:t>
      </w:r>
      <w:r w:rsidR="00281253" w:rsidRPr="00646EEA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                                            Area = ___________________</w:t>
      </w:r>
      <w:r w:rsidR="00281253" w:rsidRPr="00646EEA">
        <w:rPr>
          <w:bCs/>
          <w:sz w:val="24"/>
          <w:szCs w:val="24"/>
        </w:rPr>
        <w:tab/>
      </w:r>
    </w:p>
    <w:p w14:paraId="25AD3F95" w14:textId="77777777" w:rsidR="00281253" w:rsidRPr="00646EEA" w:rsidRDefault="00281253" w:rsidP="00281253">
      <w:pPr>
        <w:pStyle w:val="ListParagraph"/>
        <w:rPr>
          <w:bCs/>
        </w:rPr>
      </w:pPr>
    </w:p>
    <w:p w14:paraId="1FBC71EE" w14:textId="77777777" w:rsidR="00646EEA" w:rsidRDefault="00646EEA" w:rsidP="00281253">
      <w:pPr>
        <w:pStyle w:val="ListParagraph"/>
        <w:rPr>
          <w:bCs/>
        </w:rPr>
      </w:pPr>
    </w:p>
    <w:p w14:paraId="026D0E0D" w14:textId="2B807B20" w:rsidR="00281253" w:rsidRPr="002E6C34" w:rsidRDefault="002E6C34" w:rsidP="002E6C34">
      <w:pPr>
        <w:rPr>
          <w:bCs/>
        </w:rPr>
      </w:pPr>
      <w:r>
        <w:rPr>
          <w:bCs/>
        </w:rPr>
        <w:t xml:space="preserve">      9</w:t>
      </w:r>
      <w:r w:rsidR="00646EEA" w:rsidRPr="002E6C34">
        <w:rPr>
          <w:bCs/>
        </w:rPr>
        <w:t>.</w:t>
      </w:r>
      <w:r>
        <w:rPr>
          <w:bCs/>
        </w:rPr>
        <w:t xml:space="preserve"> </w:t>
      </w:r>
      <w:r w:rsidR="00646EEA" w:rsidRPr="002E6C34">
        <w:rPr>
          <w:bCs/>
        </w:rPr>
        <w:t xml:space="preserve">  </w:t>
      </w:r>
      <w:r w:rsidR="00D30BE0" w:rsidRPr="002E6C34">
        <w:rPr>
          <w:bCs/>
        </w:rPr>
        <w:t>Draw a height that corresponds to each base. Make sure you label it with a “h”.</w:t>
      </w:r>
    </w:p>
    <w:p w14:paraId="36DEBACD" w14:textId="031AF849" w:rsidR="00D30BE0" w:rsidRDefault="00D30BE0" w:rsidP="00281253">
      <w:pPr>
        <w:pStyle w:val="ListParagraph"/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0AD245E0" wp14:editId="58D7F96F">
                <wp:simplePos x="0" y="0"/>
                <wp:positionH relativeFrom="column">
                  <wp:posOffset>3787140</wp:posOffset>
                </wp:positionH>
                <wp:positionV relativeFrom="paragraph">
                  <wp:posOffset>175895</wp:posOffset>
                </wp:positionV>
                <wp:extent cx="1104900" cy="752475"/>
                <wp:effectExtent l="0" t="0" r="19050" b="28575"/>
                <wp:wrapNone/>
                <wp:docPr id="303" name="Isosceles Triangle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752475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C8B144" id="Isosceles Triangle 303" o:spid="_x0000_s1026" type="#_x0000_t5" style="position:absolute;margin-left:298.2pt;margin-top:13.85pt;width:87pt;height:59.25pt;z-index:25195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" fillcolor="white [3212]" strokecolor="black [3213]" strokeweight="2pt"/>
            </w:pict>
          </mc:Fallback>
        </mc:AlternateContent>
      </w:r>
    </w:p>
    <w:p w14:paraId="3A1036A7" w14:textId="608FBE1A" w:rsidR="00D30BE0" w:rsidRDefault="0054038E" w:rsidP="00281253">
      <w:pPr>
        <w:pStyle w:val="ListParagraph"/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53F9FF39" wp14:editId="112C2911">
                <wp:simplePos x="0" y="0"/>
                <wp:positionH relativeFrom="column">
                  <wp:posOffset>3648075</wp:posOffset>
                </wp:positionH>
                <wp:positionV relativeFrom="paragraph">
                  <wp:posOffset>6935</wp:posOffset>
                </wp:positionV>
                <wp:extent cx="504825" cy="323850"/>
                <wp:effectExtent l="109538" t="61912" r="119062" b="61913"/>
                <wp:wrapNone/>
                <wp:docPr id="314" name="Text Box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455231">
                          <a:off x="0" y="0"/>
                          <a:ext cx="50482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51140D" w14:textId="77777777" w:rsidR="00D30BE0" w:rsidRDefault="00D30BE0" w:rsidP="00D30BE0">
                            <w:r>
                              <w:t>base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3F9FF39" id="_x0000_t202" coordsize="21600,21600" o:spt="202" path="m,l,21600r21600,l21600,xe">
                <v:stroke joinstyle="miter"/>
                <v:path gradientshapeok="t" o:connecttype="rect"/>
              </v:shapetype>
              <v:shape id="Text Box 314" o:spid="_x0000_s1066" type="#_x0000_t202" style="position:absolute;left:0;text-align:left;margin-left:287.25pt;margin-top:.55pt;width:39.75pt;height:25.5pt;rotation:-3434926fd;z-index:251960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" fillcolor="window" stroked="f" strokeweight=".5pt">
                <v:textbox>
                  <w:txbxContent>
                    <w:p w14:paraId="7651140D" w14:textId="77777777" w:rsidR="00D30BE0" w:rsidRDefault="00D30BE0" w:rsidP="00D30BE0">
                      <w:r>
                        <w:t>base</w:t>
                      </w:r>
                    </w:p>
                  </w:txbxContent>
                </v:textbox>
              </v:shape>
            </w:pict>
          </mc:Fallback>
        </mc:AlternateContent>
      </w:r>
      <w:r w:rsidR="00D30BE0">
        <w:rPr>
          <w:bCs/>
          <w:noProof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4DA27A5C" wp14:editId="77CD2B88">
                <wp:simplePos x="0" y="0"/>
                <wp:positionH relativeFrom="column">
                  <wp:posOffset>2105398</wp:posOffset>
                </wp:positionH>
                <wp:positionV relativeFrom="paragraph">
                  <wp:posOffset>161015</wp:posOffset>
                </wp:positionV>
                <wp:extent cx="504825" cy="244649"/>
                <wp:effectExtent l="130175" t="41275" r="139700" b="25400"/>
                <wp:wrapNone/>
                <wp:docPr id="316" name="Text Box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151315">
                          <a:off x="0" y="0"/>
                          <a:ext cx="504825" cy="24464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3020C6" w14:textId="77777777" w:rsidR="00D30BE0" w:rsidRDefault="00D30BE0" w:rsidP="00D30BE0">
                            <w:r>
                              <w:t>base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27A5C" id="Text Box 316" o:spid="_x0000_s1051" type="#_x0000_t202" style="position:absolute;left:0;text-align:left;margin-left:165.8pt;margin-top:12.7pt;width:39.75pt;height:19.25pt;rotation:3442076fd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" fillcolor="window" stroked="f" strokeweight=".5pt">
                <v:textbox>
                  <w:txbxContent>
                    <w:p w14:paraId="0E3020C6" w14:textId="77777777" w:rsidR="00D30BE0" w:rsidRDefault="00D30BE0" w:rsidP="00D30BE0">
                      <w:r>
                        <w:t>base</w:t>
                      </w:r>
                    </w:p>
                  </w:txbxContent>
                </v:textbox>
              </v:shape>
            </w:pict>
          </mc:Fallback>
        </mc:AlternateContent>
      </w:r>
      <w:r w:rsidR="00D30BE0">
        <w:rPr>
          <w:bCs/>
          <w:noProof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14CD9530" wp14:editId="1B1CBBBB">
                <wp:simplePos x="0" y="0"/>
                <wp:positionH relativeFrom="column">
                  <wp:posOffset>1043940</wp:posOffset>
                </wp:positionH>
                <wp:positionV relativeFrom="paragraph">
                  <wp:posOffset>10160</wp:posOffset>
                </wp:positionV>
                <wp:extent cx="1485900" cy="447675"/>
                <wp:effectExtent l="57150" t="0" r="0" b="295275"/>
                <wp:wrapNone/>
                <wp:docPr id="26" name="Isosceles Tri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35017">
                          <a:off x="0" y="0"/>
                          <a:ext cx="1485900" cy="447675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574584" id="Isosceles Triangle 26" o:spid="_x0000_s1026" type="#_x0000_t5" style="position:absolute;margin-left:82.2pt;margin-top:.8pt;width:117pt;height:35.25pt;rotation:1567421fd;z-index:25195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" fillcolor="white [3212]" strokecolor="black [3213]" strokeweight="2pt"/>
            </w:pict>
          </mc:Fallback>
        </mc:AlternateContent>
      </w:r>
    </w:p>
    <w:p w14:paraId="2CC0B0D0" w14:textId="10D30DC1" w:rsidR="00281253" w:rsidRDefault="00281253" w:rsidP="00281253">
      <w:pPr>
        <w:pStyle w:val="ListParagraph"/>
        <w:tabs>
          <w:tab w:val="left" w:pos="7007"/>
        </w:tabs>
        <w:rPr>
          <w:bCs/>
        </w:rPr>
      </w:pPr>
      <w:r>
        <w:rPr>
          <w:bCs/>
        </w:rPr>
        <w:tab/>
      </w:r>
    </w:p>
    <w:p w14:paraId="774BD5DB" w14:textId="05BF9080" w:rsidR="00281253" w:rsidRDefault="00D30BE0" w:rsidP="00281253">
      <w:pPr>
        <w:pStyle w:val="ListParagraph"/>
        <w:tabs>
          <w:tab w:val="left" w:pos="9045"/>
        </w:tabs>
        <w:rPr>
          <w:bCs/>
        </w:rPr>
      </w:pPr>
      <w:r>
        <w:rPr>
          <w:bCs/>
        </w:rPr>
        <w:t xml:space="preserve">                                                                  </w:t>
      </w:r>
      <w:r w:rsidR="00281253">
        <w:rPr>
          <w:bCs/>
        </w:rPr>
        <w:tab/>
      </w:r>
    </w:p>
    <w:p w14:paraId="33582F8A" w14:textId="77777777" w:rsidR="00281253" w:rsidRDefault="00281253" w:rsidP="00281253">
      <w:pPr>
        <w:pStyle w:val="ListParagraph"/>
        <w:rPr>
          <w:bCs/>
        </w:rPr>
      </w:pPr>
    </w:p>
    <w:p w14:paraId="59249A12" w14:textId="7909728D" w:rsidR="00281253" w:rsidRDefault="00281253" w:rsidP="00281253">
      <w:pPr>
        <w:pStyle w:val="ListParagraph"/>
        <w:tabs>
          <w:tab w:val="left" w:pos="6383"/>
        </w:tabs>
        <w:rPr>
          <w:bCs/>
        </w:rPr>
      </w:pPr>
      <w:r>
        <w:rPr>
          <w:bCs/>
        </w:rPr>
        <w:tab/>
      </w:r>
    </w:p>
    <w:p w14:paraId="540C01A0" w14:textId="6CF05D34" w:rsidR="00D30BE0" w:rsidRDefault="00D30BE0" w:rsidP="00281253">
      <w:pPr>
        <w:pStyle w:val="ListParagraph"/>
        <w:tabs>
          <w:tab w:val="left" w:pos="6383"/>
        </w:tabs>
        <w:rPr>
          <w:bCs/>
        </w:rPr>
      </w:pPr>
    </w:p>
    <w:p w14:paraId="0A6CCA1E" w14:textId="26AF609C" w:rsidR="00D30BE0" w:rsidRDefault="00D30BE0" w:rsidP="00281253">
      <w:pPr>
        <w:pStyle w:val="ListParagraph"/>
        <w:tabs>
          <w:tab w:val="left" w:pos="6383"/>
        </w:tabs>
        <w:rPr>
          <w:bCs/>
        </w:rPr>
      </w:pPr>
    </w:p>
    <w:p w14:paraId="6C3795AE" w14:textId="0A288B49" w:rsidR="00281253" w:rsidRDefault="00D30BE0" w:rsidP="00D30BE0">
      <w:pPr>
        <w:pStyle w:val="ListParagraph"/>
        <w:tabs>
          <w:tab w:val="left" w:pos="6383"/>
        </w:tabs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51D65857" wp14:editId="11CEC128">
                <wp:simplePos x="0" y="0"/>
                <wp:positionH relativeFrom="column">
                  <wp:posOffset>3694021</wp:posOffset>
                </wp:positionH>
                <wp:positionV relativeFrom="paragraph">
                  <wp:posOffset>50800</wp:posOffset>
                </wp:positionV>
                <wp:extent cx="2419350" cy="571500"/>
                <wp:effectExtent l="0" t="304800" r="0" b="742950"/>
                <wp:wrapNone/>
                <wp:docPr id="310" name="Isosceles Triangle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167432">
                          <a:off x="0" y="0"/>
                          <a:ext cx="2419350" cy="571500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4BE72A" id="Isosceles Triangle 310" o:spid="_x0000_s1026" type="#_x0000_t5" style="position:absolute;margin-left:290.85pt;margin-top:4pt;width:190.5pt;height:45pt;rotation:-2657013fd;z-index:25195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" fillcolor="white [3212]" strokecolor="black [3213]" strokeweight="2pt"/>
            </w:pict>
          </mc:Fallback>
        </mc:AlternateContent>
      </w: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5E0B8A41" wp14:editId="7163E7C4">
                <wp:simplePos x="0" y="0"/>
                <wp:positionH relativeFrom="column">
                  <wp:posOffset>1282065</wp:posOffset>
                </wp:positionH>
                <wp:positionV relativeFrom="paragraph">
                  <wp:posOffset>22225</wp:posOffset>
                </wp:positionV>
                <wp:extent cx="1724025" cy="257175"/>
                <wp:effectExtent l="0" t="152400" r="0" b="371475"/>
                <wp:wrapNone/>
                <wp:docPr id="307" name="Isosceles Triangle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093591">
                          <a:off x="0" y="0"/>
                          <a:ext cx="1724025" cy="257175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7933E4" id="Isosceles Triangle 307" o:spid="_x0000_s1026" type="#_x0000_t5" style="position:absolute;margin-left:100.95pt;margin-top:1.75pt;width:135.75pt;height:20.25pt;rotation:-1645400fd;z-index:25195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" fillcolor="white [3212]" strokecolor="black [3213]" strokeweight="2pt"/>
            </w:pict>
          </mc:Fallback>
        </mc:AlternateContent>
      </w:r>
      <w:r>
        <w:rPr>
          <w:bCs/>
        </w:rPr>
        <w:t xml:space="preserve">                </w:t>
      </w:r>
    </w:p>
    <w:p w14:paraId="2B7618B1" w14:textId="7DF256F8" w:rsidR="00281253" w:rsidRDefault="0054038E" w:rsidP="00281253">
      <w:pPr>
        <w:pStyle w:val="ListParagraph"/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2453B205" wp14:editId="5350BA25">
                <wp:simplePos x="0" y="0"/>
                <wp:positionH relativeFrom="column">
                  <wp:posOffset>2133599</wp:posOffset>
                </wp:positionH>
                <wp:positionV relativeFrom="paragraph">
                  <wp:posOffset>68580</wp:posOffset>
                </wp:positionV>
                <wp:extent cx="504825" cy="323850"/>
                <wp:effectExtent l="57150" t="95250" r="47625" b="95250"/>
                <wp:wrapNone/>
                <wp:docPr id="315" name="Text Box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160527">
                          <a:off x="0" y="0"/>
                          <a:ext cx="50482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3E04E46" w14:textId="77777777" w:rsidR="00D30BE0" w:rsidRDefault="00D30BE0" w:rsidP="00D30BE0">
                            <w:r>
                              <w:t>base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53B205" id="Text Box 315" o:spid="_x0000_s1068" type="#_x0000_t202" style="position:absolute;left:0;text-align:left;margin-left:168pt;margin-top:5.4pt;width:39.75pt;height:25.5pt;rotation:-1572288fd;z-index:251962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" fillcolor="window" stroked="f" strokeweight=".5pt">
                <v:textbox>
                  <w:txbxContent>
                    <w:p w14:paraId="63E04E46" w14:textId="77777777" w:rsidR="00D30BE0" w:rsidRDefault="00D30BE0" w:rsidP="00D30BE0">
                      <w:r>
                        <w:t>base</w:t>
                      </w:r>
                    </w:p>
                  </w:txbxContent>
                </v:textbox>
              </v:shape>
            </w:pict>
          </mc:Fallback>
        </mc:AlternateContent>
      </w:r>
      <w:r w:rsidR="00D30BE0">
        <w:rPr>
          <w:bCs/>
        </w:rPr>
        <w:t xml:space="preserve">                                                                                        </w:t>
      </w:r>
    </w:p>
    <w:p w14:paraId="6C9E081A" w14:textId="79AC6893" w:rsidR="00281253" w:rsidRDefault="0054038E" w:rsidP="00281253">
      <w:pPr>
        <w:pStyle w:val="ListParagraph"/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4C6D2B25" wp14:editId="0D964BFE">
                <wp:simplePos x="0" y="0"/>
                <wp:positionH relativeFrom="column">
                  <wp:posOffset>3958272</wp:posOffset>
                </wp:positionH>
                <wp:positionV relativeFrom="paragraph">
                  <wp:posOffset>100013</wp:posOffset>
                </wp:positionV>
                <wp:extent cx="504825" cy="323850"/>
                <wp:effectExtent l="90488" t="61912" r="100012" b="61913"/>
                <wp:wrapNone/>
                <wp:docPr id="313" name="Text Box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574232">
                          <a:off x="0" y="0"/>
                          <a:ext cx="5048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C6BDFB" w14:textId="7F686570" w:rsidR="00D30BE0" w:rsidRDefault="00D30BE0">
                            <w:r>
                              <w:t>base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6D2B25" id="Text Box 313" o:spid="_x0000_s1069" type="#_x0000_t202" style="position:absolute;left:0;text-align:left;margin-left:311.65pt;margin-top:7.9pt;width:39.75pt;height:25.5pt;rotation:-4397212fd;z-index:251958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" fillcolor="white [3201]" stroked="f" strokeweight=".5pt">
                <v:textbox>
                  <w:txbxContent>
                    <w:p w14:paraId="5CC6BDFB" w14:textId="7F686570" w:rsidR="00D30BE0" w:rsidRDefault="00D30BE0">
                      <w:r>
                        <w:t>base</w:t>
                      </w:r>
                    </w:p>
                  </w:txbxContent>
                </v:textbox>
              </v:shape>
            </w:pict>
          </mc:Fallback>
        </mc:AlternateContent>
      </w:r>
    </w:p>
    <w:p w14:paraId="5DC79089" w14:textId="561897EA" w:rsidR="00281253" w:rsidRDefault="00281253" w:rsidP="00281253">
      <w:pPr>
        <w:pStyle w:val="ListParagraph"/>
        <w:tabs>
          <w:tab w:val="left" w:pos="5019"/>
        </w:tabs>
        <w:rPr>
          <w:bCs/>
        </w:rPr>
      </w:pPr>
    </w:p>
    <w:p w14:paraId="4C00C8E9" w14:textId="4E464AB2" w:rsidR="00F71C9B" w:rsidRDefault="00F71C9B" w:rsidP="00F71C9B">
      <w:pPr>
        <w:pStyle w:val="ListParagraph"/>
        <w:rPr>
          <w:bCs/>
        </w:rPr>
      </w:pPr>
    </w:p>
    <w:p w14:paraId="5528771F" w14:textId="015BF3FB" w:rsidR="00AE306D" w:rsidRDefault="00AE306D" w:rsidP="00F71C9B">
      <w:pPr>
        <w:pStyle w:val="ListParagraph"/>
        <w:rPr>
          <w:bCs/>
        </w:rPr>
      </w:pPr>
    </w:p>
    <w:p w14:paraId="4AA05817" w14:textId="3FAB9C9B" w:rsidR="00E4733A" w:rsidRDefault="00E4733A" w:rsidP="00F71C9B">
      <w:pPr>
        <w:pStyle w:val="ListParagraph"/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3AE8A269" wp14:editId="7E5A5232">
                <wp:simplePos x="0" y="0"/>
                <wp:positionH relativeFrom="column">
                  <wp:posOffset>5847715</wp:posOffset>
                </wp:positionH>
                <wp:positionV relativeFrom="paragraph">
                  <wp:posOffset>93980</wp:posOffset>
                </wp:positionV>
                <wp:extent cx="504825" cy="244475"/>
                <wp:effectExtent l="38100" t="114300" r="28575" b="117475"/>
                <wp:wrapNone/>
                <wp:docPr id="688" name="Text Box 6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61884">
                          <a:off x="0" y="0"/>
                          <a:ext cx="504825" cy="244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08B9B2" w14:textId="77777777" w:rsidR="00E4733A" w:rsidRDefault="00E4733A" w:rsidP="00E4733A">
                            <w:r>
                              <w:t>base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8A269" id="Text Box 688" o:spid="_x0000_s1054" type="#_x0000_t202" style="position:absolute;left:0;text-align:left;margin-left:460.45pt;margin-top:7.4pt;width:39.75pt;height:19.25pt;rotation:2033674fd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" fillcolor="window" stroked="f" strokeweight=".5pt">
                <v:textbox>
                  <w:txbxContent>
                    <w:p w14:paraId="1A08B9B2" w14:textId="77777777" w:rsidR="00E4733A" w:rsidRDefault="00E4733A" w:rsidP="00E4733A">
                      <w:r>
                        <w:t>base</w:t>
                      </w:r>
                    </w:p>
                  </w:txbxContent>
                </v:textbox>
              </v:shape>
            </w:pict>
          </mc:Fallback>
        </mc:AlternateContent>
      </w:r>
    </w:p>
    <w:p w14:paraId="0559CD44" w14:textId="24F49781" w:rsidR="00E4733A" w:rsidRDefault="00E4733A" w:rsidP="00F71C9B">
      <w:pPr>
        <w:pStyle w:val="ListParagraph"/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0F83740E" wp14:editId="3A94AE62">
                <wp:simplePos x="0" y="0"/>
                <wp:positionH relativeFrom="column">
                  <wp:posOffset>4752974</wp:posOffset>
                </wp:positionH>
                <wp:positionV relativeFrom="paragraph">
                  <wp:posOffset>93345</wp:posOffset>
                </wp:positionV>
                <wp:extent cx="1943100" cy="590550"/>
                <wp:effectExtent l="0" t="476250" r="38100" b="0"/>
                <wp:wrapNone/>
                <wp:docPr id="672" name="Isosceles Triangle 6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655938">
                          <a:off x="0" y="0"/>
                          <a:ext cx="1943100" cy="590550"/>
                        </a:xfrm>
                        <a:prstGeom prst="triangle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F0B42A" id="Isosceles Triangle 672" o:spid="_x0000_s1026" type="#_x0000_t5" style="position:absolute;margin-left:374.25pt;margin-top:7.35pt;width:153pt;height:46.5pt;rotation:-9769301fd;z-index:25200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" filled="f" strokecolor="black [3213]" strokeweight="2pt"/>
            </w:pict>
          </mc:Fallback>
        </mc:AlternateContent>
      </w:r>
    </w:p>
    <w:p w14:paraId="4BBE37E2" w14:textId="3A318988" w:rsidR="00E4733A" w:rsidRDefault="00E4733A" w:rsidP="00F71C9B">
      <w:pPr>
        <w:pStyle w:val="ListParagraph"/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30951E80" wp14:editId="20B7A39F">
                <wp:simplePos x="0" y="0"/>
                <wp:positionH relativeFrom="column">
                  <wp:posOffset>1644015</wp:posOffset>
                </wp:positionH>
                <wp:positionV relativeFrom="paragraph">
                  <wp:posOffset>21590</wp:posOffset>
                </wp:positionV>
                <wp:extent cx="1943100" cy="590550"/>
                <wp:effectExtent l="0" t="476250" r="38100" b="0"/>
                <wp:wrapNone/>
                <wp:docPr id="31" name="Isosceles Tri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655938">
                          <a:off x="0" y="0"/>
                          <a:ext cx="1943100" cy="590550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EB23A4" id="Isosceles Triangle 31" o:spid="_x0000_s1026" type="#_x0000_t5" style="position:absolute;margin-left:129.45pt;margin-top:1.7pt;width:153pt;height:46.5pt;rotation:-9769301fd;z-index:25199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" fillcolor="white [3212]" strokecolor="black [3213]" strokeweight="2pt"/>
            </w:pict>
          </mc:Fallback>
        </mc:AlternateContent>
      </w:r>
    </w:p>
    <w:p w14:paraId="58E32942" w14:textId="7AC112A1" w:rsidR="00E4733A" w:rsidRDefault="00E4733A" w:rsidP="00F71C9B">
      <w:pPr>
        <w:pStyle w:val="ListParagraph"/>
        <w:rPr>
          <w:bCs/>
        </w:rPr>
      </w:pPr>
    </w:p>
    <w:p w14:paraId="6AE32929" w14:textId="56A00749" w:rsidR="00E4733A" w:rsidRDefault="00E4733A" w:rsidP="00F71C9B">
      <w:pPr>
        <w:pStyle w:val="ListParagraph"/>
        <w:rPr>
          <w:bCs/>
        </w:rPr>
      </w:pPr>
    </w:p>
    <w:p w14:paraId="72B279B9" w14:textId="5CC9B991" w:rsidR="0050447D" w:rsidRDefault="00E4733A" w:rsidP="00D30BE0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7BC02F30" wp14:editId="5C623916">
                <wp:simplePos x="0" y="0"/>
                <wp:positionH relativeFrom="column">
                  <wp:posOffset>2653665</wp:posOffset>
                </wp:positionH>
                <wp:positionV relativeFrom="paragraph">
                  <wp:posOffset>86360</wp:posOffset>
                </wp:positionV>
                <wp:extent cx="523875" cy="323850"/>
                <wp:effectExtent l="0" t="0" r="9525" b="0"/>
                <wp:wrapNone/>
                <wp:docPr id="687" name="Text Box 6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253039" w14:textId="5B2C8E09" w:rsidR="00E4733A" w:rsidRDefault="00E4733A">
                            <w:r>
                              <w:t>base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C02F30" id="Text Box 687" o:spid="_x0000_s1055" type="#_x0000_t202" style="position:absolute;margin-left:208.95pt;margin-top:6.8pt;width:41.25pt;height:25.5pt;z-index:252001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" fillcolor="white [3201]" stroked="f" strokeweight=".5pt">
                <v:textbox>
                  <w:txbxContent>
                    <w:p w14:paraId="0F253039" w14:textId="5B2C8E09" w:rsidR="00E4733A" w:rsidRDefault="00E4733A">
                      <w:r>
                        <w:t>base</w:t>
                      </w:r>
                    </w:p>
                  </w:txbxContent>
                </v:textbox>
              </v:shape>
            </w:pict>
          </mc:Fallback>
        </mc:AlternateContent>
      </w:r>
      <w:r w:rsidR="00BD31E0">
        <w:t xml:space="preserve">      </w:t>
      </w:r>
    </w:p>
    <w:p w14:paraId="43F4B334" w14:textId="1E2717D3" w:rsidR="0050447D" w:rsidRDefault="00BD31E0" w:rsidP="0050447D">
      <w:pPr>
        <w:autoSpaceDE w:val="0"/>
        <w:autoSpaceDN w:val="0"/>
        <w:adjustRightInd w:val="0"/>
      </w:pPr>
      <w:r>
        <w:t xml:space="preserve">      </w:t>
      </w:r>
    </w:p>
    <w:p w14:paraId="39A7446A" w14:textId="60F87B0F" w:rsidR="00E4733A" w:rsidRDefault="00E4733A" w:rsidP="0050447D">
      <w:pPr>
        <w:autoSpaceDE w:val="0"/>
        <w:autoSpaceDN w:val="0"/>
        <w:adjustRightInd w:val="0"/>
      </w:pPr>
    </w:p>
    <w:p w14:paraId="1D8BBB9E" w14:textId="50D38818" w:rsidR="0050447D" w:rsidRDefault="00E4733A" w:rsidP="0050447D">
      <w:pPr>
        <w:autoSpaceDE w:val="0"/>
        <w:autoSpaceDN w:val="0"/>
        <w:adjustRightInd w:val="0"/>
      </w:pPr>
      <w:r>
        <w:t xml:space="preserve">                    </w:t>
      </w:r>
    </w:p>
    <w:p w14:paraId="3FD10528" w14:textId="6BB2F86B" w:rsidR="00BD31E0" w:rsidRDefault="0050447D" w:rsidP="00F34081">
      <w:pPr>
        <w:autoSpaceDE w:val="0"/>
        <w:autoSpaceDN w:val="0"/>
        <w:adjustRightInd w:val="0"/>
        <w:rPr>
          <w:bCs/>
        </w:rPr>
      </w:pPr>
      <w:r>
        <w:t xml:space="preserve">            </w:t>
      </w:r>
      <w:r w:rsidR="00BD31E0">
        <w:rPr>
          <w:bCs/>
        </w:rPr>
        <w:t>1</w:t>
      </w:r>
      <w:r w:rsidR="00A27F21">
        <w:rPr>
          <w:bCs/>
        </w:rPr>
        <w:t>0</w:t>
      </w:r>
      <w:r w:rsidR="00BD31E0">
        <w:rPr>
          <w:bCs/>
        </w:rPr>
        <w:t xml:space="preserve">.  </w:t>
      </w:r>
      <w:r w:rsidR="00BD31E0" w:rsidRPr="00281253">
        <w:rPr>
          <w:bCs/>
        </w:rPr>
        <w:t>A rectang</w:t>
      </w:r>
      <w:r w:rsidR="00BD31E0">
        <w:rPr>
          <w:bCs/>
        </w:rPr>
        <w:t>le has an area or 192 in</w:t>
      </w:r>
      <w:r w:rsidR="00BD31E0" w:rsidRPr="00051CEA">
        <w:rPr>
          <w:bCs/>
          <w:vertAlign w:val="superscript"/>
        </w:rPr>
        <w:t>2</w:t>
      </w:r>
      <w:r w:rsidR="00BD31E0">
        <w:rPr>
          <w:bCs/>
        </w:rPr>
        <w:t>. If one side is 16 inches what is the measurement of the other side?</w:t>
      </w:r>
    </w:p>
    <w:p w14:paraId="50BFB848" w14:textId="77777777" w:rsidR="00BD31E0" w:rsidRDefault="00BD31E0" w:rsidP="00BD31E0">
      <w:pPr>
        <w:rPr>
          <w:bCs/>
        </w:rPr>
      </w:pPr>
    </w:p>
    <w:p w14:paraId="660D7972" w14:textId="77777777" w:rsidR="00BD31E0" w:rsidRDefault="00BD31E0" w:rsidP="00BD31E0">
      <w:pPr>
        <w:rPr>
          <w:bCs/>
        </w:rPr>
      </w:pPr>
    </w:p>
    <w:p w14:paraId="145A38B1" w14:textId="77777777" w:rsidR="00BD31E0" w:rsidRDefault="00BD31E0" w:rsidP="00BD31E0">
      <w:pPr>
        <w:rPr>
          <w:bCs/>
        </w:rPr>
      </w:pPr>
    </w:p>
    <w:p w14:paraId="643D8855" w14:textId="7B004613" w:rsidR="00BD31E0" w:rsidRDefault="00F34081" w:rsidP="00BD31E0">
      <w:pPr>
        <w:rPr>
          <w:bCs/>
        </w:rPr>
      </w:pPr>
      <w:r>
        <w:rPr>
          <w:bCs/>
        </w:rPr>
        <w:t xml:space="preserve">            1</w:t>
      </w:r>
      <w:r w:rsidR="00A27F21">
        <w:rPr>
          <w:bCs/>
        </w:rPr>
        <w:t>1</w:t>
      </w:r>
      <w:r>
        <w:rPr>
          <w:bCs/>
        </w:rPr>
        <w:t xml:space="preserve">. A </w:t>
      </w:r>
      <w:r w:rsidR="00A27F21">
        <w:rPr>
          <w:bCs/>
        </w:rPr>
        <w:t>parallelogram</w:t>
      </w:r>
      <w:r w:rsidR="00BD31E0">
        <w:rPr>
          <w:bCs/>
        </w:rPr>
        <w:t xml:space="preserve"> has an area of </w:t>
      </w:r>
      <w:r w:rsidR="00A27F21">
        <w:rPr>
          <w:bCs/>
        </w:rPr>
        <w:t>374</w:t>
      </w:r>
      <w:r w:rsidR="00BD31E0">
        <w:rPr>
          <w:bCs/>
        </w:rPr>
        <w:t xml:space="preserve"> in</w:t>
      </w:r>
      <w:r w:rsidR="00BD31E0" w:rsidRPr="00051CEA">
        <w:rPr>
          <w:bCs/>
          <w:vertAlign w:val="superscript"/>
        </w:rPr>
        <w:t>2</w:t>
      </w:r>
      <w:r w:rsidR="00BD31E0">
        <w:rPr>
          <w:bCs/>
        </w:rPr>
        <w:t xml:space="preserve">. If the </w:t>
      </w:r>
      <w:r w:rsidR="00A27F21">
        <w:rPr>
          <w:bCs/>
        </w:rPr>
        <w:t>height</w:t>
      </w:r>
      <w:r w:rsidR="00BD31E0">
        <w:rPr>
          <w:bCs/>
        </w:rPr>
        <w:t xml:space="preserve"> of the </w:t>
      </w:r>
      <w:r w:rsidR="00A27F21">
        <w:rPr>
          <w:bCs/>
        </w:rPr>
        <w:t>parallelogram</w:t>
      </w:r>
      <w:r w:rsidR="00BD31E0">
        <w:rPr>
          <w:bCs/>
        </w:rPr>
        <w:t xml:space="preserve"> is </w:t>
      </w:r>
      <w:r w:rsidR="00A27F21">
        <w:rPr>
          <w:bCs/>
        </w:rPr>
        <w:t>17</w:t>
      </w:r>
      <w:r w:rsidR="00BD31E0">
        <w:rPr>
          <w:bCs/>
        </w:rPr>
        <w:t xml:space="preserve"> inches what is the </w:t>
      </w:r>
      <w:r w:rsidR="00A27F21">
        <w:rPr>
          <w:bCs/>
        </w:rPr>
        <w:t>base</w:t>
      </w:r>
      <w:r w:rsidR="00BD31E0">
        <w:rPr>
          <w:bCs/>
        </w:rPr>
        <w:t>?</w:t>
      </w:r>
    </w:p>
    <w:p w14:paraId="548D43BB" w14:textId="77777777" w:rsidR="002E6C34" w:rsidRDefault="002E6C34" w:rsidP="00BD31E0">
      <w:pPr>
        <w:rPr>
          <w:bCs/>
        </w:rPr>
      </w:pPr>
    </w:p>
    <w:p w14:paraId="1D24752A" w14:textId="1AAF92EB" w:rsidR="00F34081" w:rsidRDefault="00F34081" w:rsidP="00BD31E0">
      <w:pPr>
        <w:rPr>
          <w:bCs/>
        </w:rPr>
      </w:pPr>
    </w:p>
    <w:p w14:paraId="67AE2E19" w14:textId="202B6926" w:rsidR="00F34081" w:rsidRDefault="00F34081" w:rsidP="00BD31E0">
      <w:pPr>
        <w:rPr>
          <w:bCs/>
        </w:rPr>
      </w:pPr>
    </w:p>
    <w:p w14:paraId="3C6D9825" w14:textId="537285E7" w:rsidR="00F34081" w:rsidRDefault="00F34081" w:rsidP="00BD31E0">
      <w:pPr>
        <w:rPr>
          <w:bCs/>
        </w:rPr>
      </w:pPr>
    </w:p>
    <w:p w14:paraId="0B53A795" w14:textId="1704548B" w:rsidR="00F34081" w:rsidRDefault="00F34081" w:rsidP="00BD31E0">
      <w:pPr>
        <w:rPr>
          <w:bCs/>
        </w:rPr>
      </w:pPr>
      <w:r>
        <w:rPr>
          <w:bCs/>
        </w:rPr>
        <w:t xml:space="preserve">            1</w:t>
      </w:r>
      <w:r w:rsidR="00A27F21">
        <w:rPr>
          <w:bCs/>
        </w:rPr>
        <w:t>2</w:t>
      </w:r>
      <w:r>
        <w:rPr>
          <w:bCs/>
        </w:rPr>
        <w:t xml:space="preserve">. </w:t>
      </w:r>
      <w:bookmarkStart w:id="0" w:name="_Hlk524766669"/>
      <w:r>
        <w:rPr>
          <w:bCs/>
        </w:rPr>
        <w:t xml:space="preserve">Draw two </w:t>
      </w:r>
      <w:r w:rsidR="00A27F21">
        <w:rPr>
          <w:bCs/>
        </w:rPr>
        <w:t>parallelograms</w:t>
      </w:r>
      <w:r>
        <w:rPr>
          <w:bCs/>
        </w:rPr>
        <w:t xml:space="preserve"> that have an area of </w:t>
      </w:r>
      <w:r w:rsidR="00A27F21">
        <w:rPr>
          <w:bCs/>
        </w:rPr>
        <w:t>16</w:t>
      </w:r>
      <w:r>
        <w:rPr>
          <w:bCs/>
        </w:rPr>
        <w:t xml:space="preserve"> unit</w:t>
      </w:r>
      <w:r w:rsidRPr="00F34081">
        <w:rPr>
          <w:bCs/>
          <w:vertAlign w:val="superscript"/>
        </w:rPr>
        <w:t>2</w:t>
      </w:r>
      <w:r>
        <w:rPr>
          <w:bCs/>
        </w:rPr>
        <w:t xml:space="preserve">. The </w:t>
      </w:r>
      <w:r w:rsidR="00A27F21">
        <w:rPr>
          <w:bCs/>
        </w:rPr>
        <w:t>parallelograms</w:t>
      </w:r>
      <w:r>
        <w:rPr>
          <w:bCs/>
        </w:rPr>
        <w:t xml:space="preserve"> cannot be identical.</w:t>
      </w:r>
      <w:bookmarkEnd w:id="0"/>
    </w:p>
    <w:p w14:paraId="4F8BD4C8" w14:textId="77777777" w:rsidR="00F065E1" w:rsidRDefault="00F065E1" w:rsidP="00BD31E0">
      <w:pPr>
        <w:rPr>
          <w:bCs/>
        </w:rPr>
      </w:pPr>
    </w:p>
    <w:p w14:paraId="6B87CD2D" w14:textId="19324A99" w:rsidR="00F34081" w:rsidRDefault="00F065E1" w:rsidP="00BD31E0">
      <w:pPr>
        <w:rPr>
          <w:bCs/>
        </w:rPr>
      </w:pPr>
      <w:r>
        <w:rPr>
          <w:bCs/>
        </w:rPr>
        <w:t xml:space="preserve">                  </w:t>
      </w:r>
      <w:r>
        <w:rPr>
          <w:noProof/>
        </w:rPr>
        <w:drawing>
          <wp:inline distT="0" distB="0" distL="0" distR="0" wp14:anchorId="39648349" wp14:editId="615E2ACA">
            <wp:extent cx="5086350" cy="3830801"/>
            <wp:effectExtent l="0" t="0" r="0" b="0"/>
            <wp:docPr id="6" name="Picture 6" descr="Image result for first quadrant graph 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irst quadrant graph pap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488" cy="3840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4081">
        <w:rPr>
          <w:bCs/>
        </w:rPr>
        <w:t xml:space="preserve"> </w:t>
      </w:r>
    </w:p>
    <w:p w14:paraId="27A42143" w14:textId="77777777" w:rsidR="00BD31E0" w:rsidRDefault="00BD31E0" w:rsidP="00BD31E0">
      <w:pPr>
        <w:rPr>
          <w:bCs/>
        </w:rPr>
      </w:pPr>
    </w:p>
    <w:p w14:paraId="35248456" w14:textId="3BE2A936" w:rsidR="00F065E1" w:rsidRDefault="00E614B3" w:rsidP="00FC4440">
      <w:pPr>
        <w:rPr>
          <w:b/>
          <w:bCs/>
        </w:rPr>
      </w:pPr>
      <w:r>
        <w:rPr>
          <w:bCs/>
        </w:rPr>
        <w:t xml:space="preserve">          </w:t>
      </w:r>
      <w:r w:rsidR="00071C89">
        <w:rPr>
          <w:b/>
          <w:bCs/>
        </w:rPr>
        <w:t xml:space="preserve"> </w:t>
      </w:r>
    </w:p>
    <w:p w14:paraId="26A6C2D3" w14:textId="668CE574" w:rsidR="00071C89" w:rsidRDefault="00071C89" w:rsidP="00FC4440">
      <w:pPr>
        <w:rPr>
          <w:b/>
          <w:bCs/>
        </w:rPr>
      </w:pPr>
    </w:p>
    <w:p w14:paraId="6D8607A4" w14:textId="67614841" w:rsidR="00071C89" w:rsidRDefault="00071C89" w:rsidP="00FC4440">
      <w:pPr>
        <w:rPr>
          <w:b/>
          <w:bCs/>
        </w:rPr>
      </w:pPr>
      <w:r>
        <w:rPr>
          <w:b/>
          <w:bCs/>
        </w:rPr>
        <w:t xml:space="preserve">               </w:t>
      </w:r>
      <w:r w:rsidRPr="00E614B3">
        <w:rPr>
          <w:bCs/>
        </w:rPr>
        <w:t>1</w:t>
      </w:r>
      <w:r w:rsidR="00E40F24">
        <w:rPr>
          <w:bCs/>
        </w:rPr>
        <w:t>3</w:t>
      </w:r>
      <w:r w:rsidRPr="00E614B3">
        <w:rPr>
          <w:bCs/>
        </w:rPr>
        <w:t>.</w:t>
      </w:r>
      <w:r>
        <w:rPr>
          <w:b/>
          <w:bCs/>
        </w:rPr>
        <w:t xml:space="preserve">  </w:t>
      </w:r>
      <w:r>
        <w:rPr>
          <w:bCs/>
        </w:rPr>
        <w:t xml:space="preserve">Draw two </w:t>
      </w:r>
      <w:r w:rsidR="00E40F24">
        <w:rPr>
          <w:bCs/>
        </w:rPr>
        <w:t>rectangles</w:t>
      </w:r>
      <w:r>
        <w:rPr>
          <w:bCs/>
        </w:rPr>
        <w:t xml:space="preserve"> that have an area of 24 unit</w:t>
      </w:r>
      <w:r w:rsidRPr="00F34081">
        <w:rPr>
          <w:bCs/>
          <w:vertAlign w:val="superscript"/>
        </w:rPr>
        <w:t>2</w:t>
      </w:r>
      <w:r>
        <w:rPr>
          <w:bCs/>
        </w:rPr>
        <w:t xml:space="preserve">. The </w:t>
      </w:r>
      <w:r w:rsidR="00E40F24">
        <w:rPr>
          <w:bCs/>
        </w:rPr>
        <w:t>rectangle</w:t>
      </w:r>
      <w:r>
        <w:rPr>
          <w:bCs/>
        </w:rPr>
        <w:t>s cannot be identical.</w:t>
      </w:r>
    </w:p>
    <w:p w14:paraId="3382ED94" w14:textId="40E10E3F" w:rsidR="00071C89" w:rsidRDefault="00071C89" w:rsidP="00FC4440">
      <w:pPr>
        <w:rPr>
          <w:b/>
          <w:bCs/>
        </w:rPr>
      </w:pPr>
    </w:p>
    <w:p w14:paraId="14EC6BAB" w14:textId="21496938" w:rsidR="00071C89" w:rsidRDefault="00071C89" w:rsidP="00FC4440">
      <w:pPr>
        <w:rPr>
          <w:b/>
          <w:bCs/>
        </w:rPr>
      </w:pPr>
      <w:r>
        <w:rPr>
          <w:b/>
          <w:bCs/>
        </w:rPr>
        <w:t xml:space="preserve">                       </w:t>
      </w:r>
      <w:r>
        <w:rPr>
          <w:noProof/>
        </w:rPr>
        <w:drawing>
          <wp:inline distT="0" distB="0" distL="0" distR="0" wp14:anchorId="67F8AAE0" wp14:editId="51C55D6E">
            <wp:extent cx="4924425" cy="3507740"/>
            <wp:effectExtent l="0" t="0" r="9525" b="0"/>
            <wp:docPr id="15" name="Picture 15" descr="Image result for first quadrant graph 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irst quadrant graph pap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7811" cy="351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563B06" w14:textId="4560434A" w:rsidR="00071C89" w:rsidRDefault="00071C89" w:rsidP="00FC4440">
      <w:pPr>
        <w:rPr>
          <w:b/>
          <w:bCs/>
        </w:rPr>
      </w:pPr>
    </w:p>
    <w:p w14:paraId="190235AB" w14:textId="04D1950D" w:rsidR="00071C89" w:rsidRDefault="00071C89" w:rsidP="00FC4440">
      <w:pPr>
        <w:rPr>
          <w:b/>
          <w:bCs/>
        </w:rPr>
      </w:pPr>
    </w:p>
    <w:p w14:paraId="0BA338A0" w14:textId="0F5C904F" w:rsidR="00071C89" w:rsidRDefault="00071C89" w:rsidP="00FC4440">
      <w:pPr>
        <w:rPr>
          <w:bCs/>
        </w:rPr>
      </w:pPr>
      <w:r w:rsidRPr="00071C89">
        <w:rPr>
          <w:bCs/>
        </w:rPr>
        <w:t xml:space="preserve">        </w:t>
      </w:r>
    </w:p>
    <w:p w14:paraId="54B215F8" w14:textId="4F01B63E" w:rsidR="00071C89" w:rsidRDefault="00071C89" w:rsidP="00FC4440">
      <w:pPr>
        <w:rPr>
          <w:bCs/>
        </w:rPr>
      </w:pPr>
    </w:p>
    <w:p w14:paraId="0FB938A0" w14:textId="3A6CF354" w:rsidR="00E40F24" w:rsidRDefault="00071C89" w:rsidP="00FC4440">
      <w:pPr>
        <w:rPr>
          <w:bCs/>
        </w:rPr>
      </w:pPr>
      <w:r>
        <w:rPr>
          <w:bCs/>
        </w:rPr>
        <w:lastRenderedPageBreak/>
        <w:t xml:space="preserve">                           </w:t>
      </w:r>
    </w:p>
    <w:p w14:paraId="2AC50B77" w14:textId="4650D013" w:rsidR="00E40F24" w:rsidRDefault="00E40F24" w:rsidP="00E40F24">
      <w:r>
        <w:rPr>
          <w:bCs/>
        </w:rPr>
        <w:t>14. Find the area for each parallelogram.</w:t>
      </w:r>
    </w:p>
    <w:p w14:paraId="707EC732" w14:textId="4AACBDE7" w:rsidR="00E40F24" w:rsidRDefault="00E40F24" w:rsidP="00E40F24">
      <w:pPr>
        <w:tabs>
          <w:tab w:val="left" w:pos="7260"/>
        </w:tabs>
      </w:pPr>
    </w:p>
    <w:p w14:paraId="5FFE20C1" w14:textId="7202E5A6" w:rsidR="00E40F24" w:rsidRDefault="00E40F24" w:rsidP="00E40F24">
      <w:pPr>
        <w:tabs>
          <w:tab w:val="left" w:pos="7260"/>
        </w:tabs>
      </w:pPr>
      <w:r>
        <w:rPr>
          <w:noProof/>
        </w:rPr>
        <w:drawing>
          <wp:inline distT="0" distB="0" distL="0" distR="0" wp14:anchorId="0D497F33" wp14:editId="57A16F63">
            <wp:extent cx="5095873" cy="1409700"/>
            <wp:effectExtent l="0" t="0" r="0" b="0"/>
            <wp:docPr id="685" name="Picture 685" descr="Image result for parallelograms on a gr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arallelograms on a gri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2289" cy="1417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698A56" w14:textId="77777777" w:rsidR="00E40F24" w:rsidRPr="00E40F24" w:rsidRDefault="00E40F24" w:rsidP="00E40F24"/>
    <w:p w14:paraId="356AB7F9" w14:textId="77777777" w:rsidR="00E40F24" w:rsidRPr="00E40F24" w:rsidRDefault="00E40F24" w:rsidP="00E40F24"/>
    <w:p w14:paraId="743105F7" w14:textId="5A20A765" w:rsidR="00E40F24" w:rsidRDefault="00E40F24" w:rsidP="00E40F24"/>
    <w:p w14:paraId="12E7067D" w14:textId="4A6C4E73" w:rsidR="00E40F24" w:rsidRDefault="00E40F24" w:rsidP="00E40F24">
      <w:pPr>
        <w:pStyle w:val="ListParagraph"/>
        <w:numPr>
          <w:ilvl w:val="0"/>
          <w:numId w:val="26"/>
        </w:numPr>
      </w:pPr>
      <w:r>
        <w:t>Area = _______________      c.   Area = ________________</w:t>
      </w:r>
    </w:p>
    <w:p w14:paraId="380A72BC" w14:textId="03E071CA" w:rsidR="002E6C34" w:rsidRDefault="002E6C34" w:rsidP="002E6C34">
      <w:pPr>
        <w:pStyle w:val="ListParagraph"/>
      </w:pPr>
    </w:p>
    <w:p w14:paraId="5479FD8A" w14:textId="77777777" w:rsidR="002E6C34" w:rsidRDefault="002E6C34" w:rsidP="002E6C34">
      <w:pPr>
        <w:pStyle w:val="ListParagraph"/>
      </w:pPr>
      <w:bookmarkStart w:id="1" w:name="_GoBack"/>
      <w:bookmarkEnd w:id="1"/>
    </w:p>
    <w:p w14:paraId="43F09BC3" w14:textId="77777777" w:rsidR="00E40F24" w:rsidRDefault="00E40F24" w:rsidP="00E40F24">
      <w:pPr>
        <w:ind w:left="360"/>
      </w:pPr>
    </w:p>
    <w:p w14:paraId="00946415" w14:textId="77777777" w:rsidR="00E40F24" w:rsidRDefault="00E40F24" w:rsidP="00E40F24">
      <w:pPr>
        <w:pStyle w:val="ListParagraph"/>
        <w:numPr>
          <w:ilvl w:val="0"/>
          <w:numId w:val="26"/>
        </w:numPr>
      </w:pPr>
      <w:r>
        <w:t>Area = _______________      d.   Area = ________________</w:t>
      </w:r>
    </w:p>
    <w:p w14:paraId="31C2A2A9" w14:textId="273E2467" w:rsidR="00E40F24" w:rsidRDefault="00E40F24" w:rsidP="00E40F24"/>
    <w:p w14:paraId="16074189" w14:textId="3647B2DE" w:rsidR="00E40F24" w:rsidRDefault="00E40F24" w:rsidP="00E40F24"/>
    <w:p w14:paraId="77A5B90D" w14:textId="2BB90FBA" w:rsidR="00E40F24" w:rsidRDefault="00E40F24" w:rsidP="00E40F24"/>
    <w:p w14:paraId="6D18D17B" w14:textId="77777777" w:rsidR="00E40F24" w:rsidRDefault="00E40F24" w:rsidP="00E40F24">
      <w:pPr>
        <w:rPr>
          <w:bCs/>
        </w:rPr>
      </w:pPr>
      <w:r w:rsidRPr="00071C89">
        <w:rPr>
          <w:bCs/>
        </w:rPr>
        <w:t>1</w:t>
      </w:r>
      <w:r>
        <w:rPr>
          <w:bCs/>
        </w:rPr>
        <w:t>7</w:t>
      </w:r>
      <w:r w:rsidRPr="00071C89">
        <w:rPr>
          <w:bCs/>
        </w:rPr>
        <w:t>.  Determine the area of the figure. Explain your reasoning.</w:t>
      </w:r>
    </w:p>
    <w:p w14:paraId="6C295105" w14:textId="77777777" w:rsidR="00E40F24" w:rsidRDefault="00E40F24" w:rsidP="00E40F24">
      <w:pPr>
        <w:rPr>
          <w:bCs/>
        </w:rPr>
      </w:pPr>
    </w:p>
    <w:p w14:paraId="705DEA54" w14:textId="5DF38768" w:rsidR="00E40F24" w:rsidRDefault="00E40F24" w:rsidP="00E40F24"/>
    <w:p w14:paraId="629E9A63" w14:textId="0F4A0A74" w:rsidR="00E40F24" w:rsidRDefault="00E40F24" w:rsidP="00E40F24"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094B31E8" wp14:editId="5CCC41EE">
                <wp:simplePos x="0" y="0"/>
                <wp:positionH relativeFrom="column">
                  <wp:posOffset>3552825</wp:posOffset>
                </wp:positionH>
                <wp:positionV relativeFrom="paragraph">
                  <wp:posOffset>174625</wp:posOffset>
                </wp:positionV>
                <wp:extent cx="2647950" cy="2276475"/>
                <wp:effectExtent l="0" t="0" r="19050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2276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7BB037" w14:textId="77777777" w:rsidR="00E40F24" w:rsidRDefault="00E40F24" w:rsidP="00E40F24"/>
                          <w:p w14:paraId="2F23EECB" w14:textId="77777777" w:rsidR="00E40F24" w:rsidRDefault="00E40F24" w:rsidP="00E40F24">
                            <w:r>
                              <w:t>Area = ________________</w:t>
                            </w:r>
                          </w:p>
                          <w:p w14:paraId="108CC029" w14:textId="77777777" w:rsidR="00E40F24" w:rsidRDefault="00E40F24" w:rsidP="00E40F24"/>
                          <w:p w14:paraId="02B49347" w14:textId="367E3B16" w:rsidR="00E40F24" w:rsidRDefault="00E40F24" w:rsidP="00E40F24">
                            <w:r>
                              <w:t>Reasoning:</w:t>
                            </w:r>
                            <w:r>
                              <w:t xml:space="preserve">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4B31E8" id="Text Box 20" o:spid="_x0000_s1056" type="#_x0000_t202" style="position:absolute;margin-left:279.75pt;margin-top:13.75pt;width:208.5pt;height:179.25pt;z-index:25200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" fillcolor="window" strokeweight=".5pt">
                <v:textbox>
                  <w:txbxContent>
                    <w:p w14:paraId="077BB037" w14:textId="77777777" w:rsidR="00E40F24" w:rsidRDefault="00E40F24" w:rsidP="00E40F24"/>
                    <w:p w14:paraId="2F23EECB" w14:textId="77777777" w:rsidR="00E40F24" w:rsidRDefault="00E40F24" w:rsidP="00E40F24">
                      <w:r>
                        <w:t>Area = ________________</w:t>
                      </w:r>
                    </w:p>
                    <w:p w14:paraId="108CC029" w14:textId="77777777" w:rsidR="00E40F24" w:rsidRDefault="00E40F24" w:rsidP="00E40F24"/>
                    <w:p w14:paraId="02B49347" w14:textId="367E3B16" w:rsidR="00E40F24" w:rsidRDefault="00E40F24" w:rsidP="00E40F24">
                      <w:r>
                        <w:t>Reasoning:</w:t>
                      </w:r>
                      <w:r>
                        <w:t xml:space="preserve">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010A985C" w14:textId="153AE403" w:rsidR="00E40F24" w:rsidRPr="00E40F24" w:rsidRDefault="00E40F24" w:rsidP="00E40F24">
      <w:r>
        <w:rPr>
          <w:noProof/>
        </w:rPr>
        <w:drawing>
          <wp:anchor distT="0" distB="0" distL="114300" distR="114300" simplePos="0" relativeHeight="252004352" behindDoc="0" locked="0" layoutInCell="1" allowOverlap="1" wp14:anchorId="58ECFFBA" wp14:editId="2B383003">
            <wp:simplePos x="361950" y="1152525"/>
            <wp:positionH relativeFrom="column">
              <wp:align>left</wp:align>
            </wp:positionH>
            <wp:positionV relativeFrom="paragraph">
              <wp:align>top</wp:align>
            </wp:positionV>
            <wp:extent cx="2743200" cy="2289058"/>
            <wp:effectExtent l="0" t="0" r="0" b="0"/>
            <wp:wrapSquare wrapText="bothSides"/>
            <wp:docPr id="16" name="Picture 16" descr="Image result for area of irregular figures on a gr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rea of irregular figures on a gri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289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sectPr w:rsidR="00E40F24" w:rsidRPr="00E40F24" w:rsidSect="00010F3D">
      <w:pgSz w:w="12240" w:h="15840"/>
      <w:pgMar w:top="432" w:right="576" w:bottom="432" w:left="57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3585CB" w14:textId="77777777" w:rsidR="00F04C47" w:rsidRDefault="00F04C47" w:rsidP="00F04C47">
      <w:r>
        <w:separator/>
      </w:r>
    </w:p>
  </w:endnote>
  <w:endnote w:type="continuationSeparator" w:id="0">
    <w:p w14:paraId="6C6F3D3B" w14:textId="77777777" w:rsidR="00F04C47" w:rsidRDefault="00F04C47" w:rsidP="00F04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E27C49" w14:textId="77777777" w:rsidR="00F04C47" w:rsidRDefault="00F04C47" w:rsidP="00F04C47">
      <w:r>
        <w:separator/>
      </w:r>
    </w:p>
  </w:footnote>
  <w:footnote w:type="continuationSeparator" w:id="0">
    <w:p w14:paraId="3A5633D9" w14:textId="77777777" w:rsidR="00F04C47" w:rsidRDefault="00F04C47" w:rsidP="00F04C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B3354"/>
    <w:multiLevelType w:val="hybridMultilevel"/>
    <w:tmpl w:val="FDD452D6"/>
    <w:lvl w:ilvl="0" w:tplc="31D87B5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44721"/>
    <w:multiLevelType w:val="hybridMultilevel"/>
    <w:tmpl w:val="0FCEB25C"/>
    <w:lvl w:ilvl="0" w:tplc="50B48CE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41BD1"/>
    <w:multiLevelType w:val="hybridMultilevel"/>
    <w:tmpl w:val="6BE245C2"/>
    <w:lvl w:ilvl="0" w:tplc="9B5A3D46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76E35"/>
    <w:multiLevelType w:val="hybridMultilevel"/>
    <w:tmpl w:val="CA884860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4183F"/>
    <w:multiLevelType w:val="hybridMultilevel"/>
    <w:tmpl w:val="801C2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451D5"/>
    <w:multiLevelType w:val="hybridMultilevel"/>
    <w:tmpl w:val="829E8264"/>
    <w:lvl w:ilvl="0" w:tplc="35EC1720">
      <w:start w:val="23"/>
      <w:numFmt w:val="decimal"/>
      <w:lvlText w:val="%1"/>
      <w:lvlJc w:val="left"/>
      <w:pPr>
        <w:ind w:left="53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096" w:hanging="360"/>
      </w:pPr>
    </w:lvl>
    <w:lvl w:ilvl="2" w:tplc="0409001B" w:tentative="1">
      <w:start w:val="1"/>
      <w:numFmt w:val="lowerRoman"/>
      <w:lvlText w:val="%3."/>
      <w:lvlJc w:val="right"/>
      <w:pPr>
        <w:ind w:left="6816" w:hanging="180"/>
      </w:pPr>
    </w:lvl>
    <w:lvl w:ilvl="3" w:tplc="0409000F" w:tentative="1">
      <w:start w:val="1"/>
      <w:numFmt w:val="decimal"/>
      <w:lvlText w:val="%4."/>
      <w:lvlJc w:val="left"/>
      <w:pPr>
        <w:ind w:left="7536" w:hanging="360"/>
      </w:pPr>
    </w:lvl>
    <w:lvl w:ilvl="4" w:tplc="04090019" w:tentative="1">
      <w:start w:val="1"/>
      <w:numFmt w:val="lowerLetter"/>
      <w:lvlText w:val="%5."/>
      <w:lvlJc w:val="left"/>
      <w:pPr>
        <w:ind w:left="8256" w:hanging="360"/>
      </w:pPr>
    </w:lvl>
    <w:lvl w:ilvl="5" w:tplc="0409001B" w:tentative="1">
      <w:start w:val="1"/>
      <w:numFmt w:val="lowerRoman"/>
      <w:lvlText w:val="%6."/>
      <w:lvlJc w:val="right"/>
      <w:pPr>
        <w:ind w:left="8976" w:hanging="180"/>
      </w:pPr>
    </w:lvl>
    <w:lvl w:ilvl="6" w:tplc="0409000F" w:tentative="1">
      <w:start w:val="1"/>
      <w:numFmt w:val="decimal"/>
      <w:lvlText w:val="%7."/>
      <w:lvlJc w:val="left"/>
      <w:pPr>
        <w:ind w:left="9696" w:hanging="360"/>
      </w:pPr>
    </w:lvl>
    <w:lvl w:ilvl="7" w:tplc="04090019" w:tentative="1">
      <w:start w:val="1"/>
      <w:numFmt w:val="lowerLetter"/>
      <w:lvlText w:val="%8."/>
      <w:lvlJc w:val="left"/>
      <w:pPr>
        <w:ind w:left="10416" w:hanging="360"/>
      </w:pPr>
    </w:lvl>
    <w:lvl w:ilvl="8" w:tplc="0409001B" w:tentative="1">
      <w:start w:val="1"/>
      <w:numFmt w:val="lowerRoman"/>
      <w:lvlText w:val="%9."/>
      <w:lvlJc w:val="right"/>
      <w:pPr>
        <w:ind w:left="11136" w:hanging="180"/>
      </w:pPr>
    </w:lvl>
  </w:abstractNum>
  <w:abstractNum w:abstractNumId="6" w15:restartNumberingAfterBreak="0">
    <w:nsid w:val="1BBC3494"/>
    <w:multiLevelType w:val="hybridMultilevel"/>
    <w:tmpl w:val="5AACE2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17255"/>
    <w:multiLevelType w:val="hybridMultilevel"/>
    <w:tmpl w:val="704EF730"/>
    <w:lvl w:ilvl="0" w:tplc="040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EB06EE"/>
    <w:multiLevelType w:val="hybridMultilevel"/>
    <w:tmpl w:val="73A624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072BD4"/>
    <w:multiLevelType w:val="hybridMultilevel"/>
    <w:tmpl w:val="1AA0DE1C"/>
    <w:lvl w:ilvl="0" w:tplc="062AB25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B76E4F"/>
    <w:multiLevelType w:val="hybridMultilevel"/>
    <w:tmpl w:val="59048860"/>
    <w:lvl w:ilvl="0" w:tplc="CA62865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BC381B"/>
    <w:multiLevelType w:val="hybridMultilevel"/>
    <w:tmpl w:val="5E08D6BC"/>
    <w:lvl w:ilvl="0" w:tplc="61985FE6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6527BA"/>
    <w:multiLevelType w:val="hybridMultilevel"/>
    <w:tmpl w:val="678A71CE"/>
    <w:lvl w:ilvl="0" w:tplc="040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543A56"/>
    <w:multiLevelType w:val="hybridMultilevel"/>
    <w:tmpl w:val="66A2F4DE"/>
    <w:lvl w:ilvl="0" w:tplc="621C5FF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EE781A"/>
    <w:multiLevelType w:val="hybridMultilevel"/>
    <w:tmpl w:val="39746F82"/>
    <w:lvl w:ilvl="0" w:tplc="06D0C95A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972D89"/>
    <w:multiLevelType w:val="hybridMultilevel"/>
    <w:tmpl w:val="FF9A6014"/>
    <w:lvl w:ilvl="0" w:tplc="040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C32CB0"/>
    <w:multiLevelType w:val="hybridMultilevel"/>
    <w:tmpl w:val="5B6475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3B0E94"/>
    <w:multiLevelType w:val="hybridMultilevel"/>
    <w:tmpl w:val="543E4AE4"/>
    <w:lvl w:ilvl="0" w:tplc="040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4E05D2"/>
    <w:multiLevelType w:val="hybridMultilevel"/>
    <w:tmpl w:val="0C02E850"/>
    <w:lvl w:ilvl="0" w:tplc="2786C33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F06A18"/>
    <w:multiLevelType w:val="hybridMultilevel"/>
    <w:tmpl w:val="E83015D4"/>
    <w:lvl w:ilvl="0" w:tplc="24845142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C61998"/>
    <w:multiLevelType w:val="hybridMultilevel"/>
    <w:tmpl w:val="05C4A818"/>
    <w:lvl w:ilvl="0" w:tplc="32DA3C12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E767EB"/>
    <w:multiLevelType w:val="hybridMultilevel"/>
    <w:tmpl w:val="BAE44B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D4539B6"/>
    <w:multiLevelType w:val="hybridMultilevel"/>
    <w:tmpl w:val="5C3A7C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5A632C"/>
    <w:multiLevelType w:val="hybridMultilevel"/>
    <w:tmpl w:val="C68CA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55376C"/>
    <w:multiLevelType w:val="hybridMultilevel"/>
    <w:tmpl w:val="F20077F8"/>
    <w:lvl w:ilvl="0" w:tplc="AB36E0B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49674E"/>
    <w:multiLevelType w:val="hybridMultilevel"/>
    <w:tmpl w:val="991AE5CC"/>
    <w:lvl w:ilvl="0" w:tplc="0409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"/>
  </w:num>
  <w:num w:numId="3">
    <w:abstractNumId w:val="8"/>
  </w:num>
  <w:num w:numId="4">
    <w:abstractNumId w:val="3"/>
  </w:num>
  <w:num w:numId="5">
    <w:abstractNumId w:val="21"/>
  </w:num>
  <w:num w:numId="6">
    <w:abstractNumId w:val="13"/>
  </w:num>
  <w:num w:numId="7">
    <w:abstractNumId w:val="2"/>
  </w:num>
  <w:num w:numId="8">
    <w:abstractNumId w:val="20"/>
  </w:num>
  <w:num w:numId="9">
    <w:abstractNumId w:val="6"/>
  </w:num>
  <w:num w:numId="10">
    <w:abstractNumId w:val="18"/>
  </w:num>
  <w:num w:numId="11">
    <w:abstractNumId w:val="10"/>
  </w:num>
  <w:num w:numId="12">
    <w:abstractNumId w:val="11"/>
  </w:num>
  <w:num w:numId="13">
    <w:abstractNumId w:val="9"/>
  </w:num>
  <w:num w:numId="14">
    <w:abstractNumId w:val="1"/>
  </w:num>
  <w:num w:numId="15">
    <w:abstractNumId w:val="19"/>
  </w:num>
  <w:num w:numId="16">
    <w:abstractNumId w:val="14"/>
  </w:num>
  <w:num w:numId="17">
    <w:abstractNumId w:val="0"/>
  </w:num>
  <w:num w:numId="18">
    <w:abstractNumId w:val="24"/>
  </w:num>
  <w:num w:numId="19">
    <w:abstractNumId w:val="5"/>
  </w:num>
  <w:num w:numId="20">
    <w:abstractNumId w:val="25"/>
  </w:num>
  <w:num w:numId="21">
    <w:abstractNumId w:val="23"/>
  </w:num>
  <w:num w:numId="22">
    <w:abstractNumId w:val="12"/>
  </w:num>
  <w:num w:numId="23">
    <w:abstractNumId w:val="7"/>
  </w:num>
  <w:num w:numId="24">
    <w:abstractNumId w:val="15"/>
  </w:num>
  <w:num w:numId="25">
    <w:abstractNumId w:val="17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10F3D"/>
    <w:rsid w:val="00050B8F"/>
    <w:rsid w:val="00051CEA"/>
    <w:rsid w:val="00054778"/>
    <w:rsid w:val="00065842"/>
    <w:rsid w:val="00071C89"/>
    <w:rsid w:val="000A6F36"/>
    <w:rsid w:val="000B762E"/>
    <w:rsid w:val="000D12E6"/>
    <w:rsid w:val="000D56F9"/>
    <w:rsid w:val="000D6025"/>
    <w:rsid w:val="000F0EFE"/>
    <w:rsid w:val="000F405B"/>
    <w:rsid w:val="0013342C"/>
    <w:rsid w:val="00151EFF"/>
    <w:rsid w:val="00161E72"/>
    <w:rsid w:val="00172DF9"/>
    <w:rsid w:val="001750A7"/>
    <w:rsid w:val="00192E5A"/>
    <w:rsid w:val="001A72AE"/>
    <w:rsid w:val="001E7624"/>
    <w:rsid w:val="001F35BC"/>
    <w:rsid w:val="0020019F"/>
    <w:rsid w:val="0022619D"/>
    <w:rsid w:val="002469BB"/>
    <w:rsid w:val="002527A5"/>
    <w:rsid w:val="00272209"/>
    <w:rsid w:val="00281253"/>
    <w:rsid w:val="00281714"/>
    <w:rsid w:val="0029721E"/>
    <w:rsid w:val="002B31F6"/>
    <w:rsid w:val="002C09F0"/>
    <w:rsid w:val="002D4015"/>
    <w:rsid w:val="002E6C34"/>
    <w:rsid w:val="00322397"/>
    <w:rsid w:val="00330E00"/>
    <w:rsid w:val="0033318D"/>
    <w:rsid w:val="00365173"/>
    <w:rsid w:val="00380B70"/>
    <w:rsid w:val="003D6007"/>
    <w:rsid w:val="004156D0"/>
    <w:rsid w:val="0044133E"/>
    <w:rsid w:val="00471670"/>
    <w:rsid w:val="004766BF"/>
    <w:rsid w:val="004A3C65"/>
    <w:rsid w:val="004B4D2B"/>
    <w:rsid w:val="004C5821"/>
    <w:rsid w:val="004D0ECA"/>
    <w:rsid w:val="004E74AA"/>
    <w:rsid w:val="0050447D"/>
    <w:rsid w:val="00507073"/>
    <w:rsid w:val="00511BEF"/>
    <w:rsid w:val="00513032"/>
    <w:rsid w:val="0051331A"/>
    <w:rsid w:val="00536B6D"/>
    <w:rsid w:val="0054038E"/>
    <w:rsid w:val="0056510C"/>
    <w:rsid w:val="00590F12"/>
    <w:rsid w:val="005E0B4C"/>
    <w:rsid w:val="005F0C74"/>
    <w:rsid w:val="006036EB"/>
    <w:rsid w:val="006044E8"/>
    <w:rsid w:val="00607EDC"/>
    <w:rsid w:val="0061305D"/>
    <w:rsid w:val="00636227"/>
    <w:rsid w:val="00646EEA"/>
    <w:rsid w:val="00684FEF"/>
    <w:rsid w:val="00702DD5"/>
    <w:rsid w:val="007221C8"/>
    <w:rsid w:val="007272DE"/>
    <w:rsid w:val="00742BE0"/>
    <w:rsid w:val="007472A7"/>
    <w:rsid w:val="007566C2"/>
    <w:rsid w:val="00775E51"/>
    <w:rsid w:val="007C0ABE"/>
    <w:rsid w:val="007C55AC"/>
    <w:rsid w:val="007D1F03"/>
    <w:rsid w:val="00802DA1"/>
    <w:rsid w:val="008366F0"/>
    <w:rsid w:val="00880858"/>
    <w:rsid w:val="00884290"/>
    <w:rsid w:val="00893578"/>
    <w:rsid w:val="008B2B1C"/>
    <w:rsid w:val="008C390B"/>
    <w:rsid w:val="008C61F3"/>
    <w:rsid w:val="008D3068"/>
    <w:rsid w:val="00942BCC"/>
    <w:rsid w:val="009D6575"/>
    <w:rsid w:val="009E3CAF"/>
    <w:rsid w:val="00A256A2"/>
    <w:rsid w:val="00A27F21"/>
    <w:rsid w:val="00A66A4B"/>
    <w:rsid w:val="00A77B3E"/>
    <w:rsid w:val="00AE306D"/>
    <w:rsid w:val="00B152A6"/>
    <w:rsid w:val="00B6259C"/>
    <w:rsid w:val="00B66986"/>
    <w:rsid w:val="00B738B8"/>
    <w:rsid w:val="00B76622"/>
    <w:rsid w:val="00B8133B"/>
    <w:rsid w:val="00BD31E0"/>
    <w:rsid w:val="00BF7E1C"/>
    <w:rsid w:val="00C5314D"/>
    <w:rsid w:val="00C5524D"/>
    <w:rsid w:val="00C60DB8"/>
    <w:rsid w:val="00C70AA7"/>
    <w:rsid w:val="00C87D45"/>
    <w:rsid w:val="00CA09C5"/>
    <w:rsid w:val="00CA4B66"/>
    <w:rsid w:val="00CD147A"/>
    <w:rsid w:val="00D30BE0"/>
    <w:rsid w:val="00D47975"/>
    <w:rsid w:val="00D567FF"/>
    <w:rsid w:val="00D6740A"/>
    <w:rsid w:val="00D75F68"/>
    <w:rsid w:val="00D85AFC"/>
    <w:rsid w:val="00DA4ADD"/>
    <w:rsid w:val="00DB26E3"/>
    <w:rsid w:val="00DC205E"/>
    <w:rsid w:val="00E15E3E"/>
    <w:rsid w:val="00E40F24"/>
    <w:rsid w:val="00E4733A"/>
    <w:rsid w:val="00E530BC"/>
    <w:rsid w:val="00E614B3"/>
    <w:rsid w:val="00E909FA"/>
    <w:rsid w:val="00E92B00"/>
    <w:rsid w:val="00EE1B5C"/>
    <w:rsid w:val="00EE3387"/>
    <w:rsid w:val="00F0482B"/>
    <w:rsid w:val="00F04C47"/>
    <w:rsid w:val="00F065E1"/>
    <w:rsid w:val="00F34081"/>
    <w:rsid w:val="00F71C9B"/>
    <w:rsid w:val="00F95AE8"/>
    <w:rsid w:val="00FC022A"/>
    <w:rsid w:val="00FC4440"/>
    <w:rsid w:val="00FD030D"/>
    <w:rsid w:val="00FF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582BDC"/>
  <w15:docId w15:val="{1FFDD990-14D0-4904-BB3A-2FB2FCCED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60DB8"/>
    <w:rPr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F7B96"/>
    <w:pPr>
      <w:spacing w:before="480" w:after="120"/>
    </w:pPr>
    <w:rPr>
      <w:b/>
      <w:bCs/>
      <w:sz w:val="72"/>
      <w:szCs w:val="72"/>
    </w:rPr>
  </w:style>
  <w:style w:type="paragraph" w:styleId="Subtitle">
    <w:name w:val="Subtitle"/>
    <w:basedOn w:val="Normal"/>
    <w:qFormat/>
    <w:rsid w:val="00EF7B96"/>
    <w:pPr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EE338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909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909FA"/>
    <w:rPr>
      <w:rFonts w:ascii="Tahoma" w:hAnsi="Tahoma" w:cs="Tahoma"/>
      <w:color w:val="00000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D1F03"/>
    <w:rPr>
      <w:color w:val="808080"/>
    </w:rPr>
  </w:style>
  <w:style w:type="paragraph" w:styleId="BodyText3">
    <w:name w:val="Body Text 3"/>
    <w:basedOn w:val="Normal"/>
    <w:link w:val="BodyText3Char"/>
    <w:rsid w:val="00010F3D"/>
    <w:rPr>
      <w:color w:val="auto"/>
      <w:sz w:val="44"/>
      <w:szCs w:val="20"/>
    </w:rPr>
  </w:style>
  <w:style w:type="character" w:customStyle="1" w:styleId="BodyText3Char">
    <w:name w:val="Body Text 3 Char"/>
    <w:basedOn w:val="DefaultParagraphFont"/>
    <w:link w:val="BodyText3"/>
    <w:rsid w:val="00010F3D"/>
    <w:rPr>
      <w:sz w:val="44"/>
    </w:rPr>
  </w:style>
  <w:style w:type="paragraph" w:styleId="Header">
    <w:name w:val="header"/>
    <w:basedOn w:val="Normal"/>
    <w:link w:val="HeaderChar"/>
    <w:unhideWhenUsed/>
    <w:rsid w:val="00F04C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04C47"/>
    <w:rPr>
      <w:color w:val="000000"/>
      <w:sz w:val="24"/>
      <w:szCs w:val="24"/>
    </w:rPr>
  </w:style>
  <w:style w:type="paragraph" w:styleId="Footer">
    <w:name w:val="footer"/>
    <w:basedOn w:val="Normal"/>
    <w:link w:val="FooterChar"/>
    <w:unhideWhenUsed/>
    <w:rsid w:val="00F04C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04C47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7EDB0-649F-466E-ABDC-3844BC98F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4</Pages>
  <Words>183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WCPSS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ascheremeta</dc:creator>
  <cp:lastModifiedBy>Karen Figueroa</cp:lastModifiedBy>
  <cp:revision>29</cp:revision>
  <cp:lastPrinted>2016-03-01T19:43:00Z</cp:lastPrinted>
  <dcterms:created xsi:type="dcterms:W3CDTF">2016-03-01T19:44:00Z</dcterms:created>
  <dcterms:modified xsi:type="dcterms:W3CDTF">2018-09-22T20:49:00Z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1yYIHrxpi2CNMeyWCmtcJ4ZFxVHrtTNo_YivykcOuZ5w</vt:lpwstr>
  </property>
  <property fmtid="{D5CDD505-2E9C-101B-9397-08002B2CF9AE}" pid="4" name="Google.Documents.RevisionId">
    <vt:lpwstr>08101725354180898377</vt:lpwstr>
  </property>
  <property fmtid="{D5CDD505-2E9C-101B-9397-08002B2CF9AE}" pid="5" name="Google.Documents.PreviousRevisionId">
    <vt:lpwstr>11789496037368786941</vt:lpwstr>
  </property>
  <property fmtid="{D5CDD505-2E9C-101B-9397-08002B2CF9AE}" pid="6" name="Google.Documents.PluginVersion">
    <vt:lpwstr>2.0.2662.553</vt:lpwstr>
  </property>
  <property fmtid="{D5CDD505-2E9C-101B-9397-08002B2CF9AE}" pid="7" name="Google.Documents.MergeIncapabilityFlags">
    <vt:i4>0</vt:i4>
  </property>
</Properties>
</file>